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46" w:rsidRPr="00CB4546" w:rsidRDefault="00D27183" w:rsidP="00CB4546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RIZPIFZ.271</w:t>
      </w:r>
      <w:r w:rsidR="00532DC4">
        <w:rPr>
          <w:rFonts w:ascii="Verdana" w:hAnsi="Verdana"/>
          <w:b/>
          <w:color w:val="000000"/>
          <w:sz w:val="18"/>
          <w:szCs w:val="18"/>
        </w:rPr>
        <w:t>.</w:t>
      </w:r>
      <w:r w:rsidR="00415885">
        <w:rPr>
          <w:rFonts w:ascii="Verdana" w:hAnsi="Verdana"/>
          <w:b/>
          <w:color w:val="000000"/>
          <w:sz w:val="18"/>
          <w:szCs w:val="18"/>
        </w:rPr>
        <w:t>170</w:t>
      </w:r>
      <w:r w:rsidR="00532DC4">
        <w:rPr>
          <w:rFonts w:ascii="Verdana" w:hAnsi="Verdana"/>
          <w:b/>
          <w:color w:val="000000"/>
          <w:sz w:val="18"/>
          <w:szCs w:val="18"/>
        </w:rPr>
        <w:t>.</w:t>
      </w:r>
      <w:r w:rsidR="00D6266C">
        <w:rPr>
          <w:rFonts w:ascii="Verdana" w:hAnsi="Verdana"/>
          <w:b/>
          <w:color w:val="000000"/>
          <w:sz w:val="18"/>
          <w:szCs w:val="18"/>
        </w:rPr>
        <w:t>2</w:t>
      </w:r>
      <w:r w:rsidR="00CC4666">
        <w:rPr>
          <w:rFonts w:ascii="Verdana" w:hAnsi="Verdana"/>
          <w:b/>
          <w:color w:val="000000"/>
          <w:sz w:val="18"/>
          <w:szCs w:val="18"/>
        </w:rPr>
        <w:t>017</w:t>
      </w:r>
    </w:p>
    <w:p w:rsidR="004A43E2" w:rsidRPr="00A5744F" w:rsidRDefault="00BB2B33" w:rsidP="002B5C3F">
      <w:pPr>
        <w:tabs>
          <w:tab w:val="left" w:pos="39"/>
        </w:tabs>
        <w:autoSpaceDE w:val="0"/>
        <w:spacing w:line="360" w:lineRule="auto"/>
        <w:ind w:right="7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Celestynów, dnia</w:t>
      </w:r>
      <w:r w:rsidR="00092398">
        <w:rPr>
          <w:rFonts w:ascii="Verdana" w:hAnsi="Verdana"/>
          <w:color w:val="000000"/>
          <w:sz w:val="18"/>
          <w:szCs w:val="18"/>
        </w:rPr>
        <w:t xml:space="preserve"> 30</w:t>
      </w:r>
      <w:r w:rsidR="00314BF7">
        <w:rPr>
          <w:rFonts w:ascii="Verdana" w:hAnsi="Verdana"/>
          <w:color w:val="000000"/>
          <w:sz w:val="18"/>
          <w:szCs w:val="18"/>
        </w:rPr>
        <w:t>.</w:t>
      </w:r>
      <w:r w:rsidR="00415885">
        <w:rPr>
          <w:rFonts w:ascii="Verdana" w:hAnsi="Verdana"/>
          <w:color w:val="000000"/>
          <w:sz w:val="18"/>
          <w:szCs w:val="18"/>
        </w:rPr>
        <w:t>11</w:t>
      </w:r>
      <w:r w:rsidR="00CC4666">
        <w:rPr>
          <w:rFonts w:ascii="Verdana" w:hAnsi="Verdana"/>
          <w:color w:val="000000"/>
          <w:sz w:val="18"/>
          <w:szCs w:val="18"/>
        </w:rPr>
        <w:t>.2017</w:t>
      </w:r>
      <w:r w:rsidR="004A43E2">
        <w:rPr>
          <w:rFonts w:ascii="Verdana" w:hAnsi="Verdana"/>
          <w:color w:val="000000"/>
          <w:sz w:val="18"/>
          <w:szCs w:val="18"/>
        </w:rPr>
        <w:t>r.</w:t>
      </w:r>
    </w:p>
    <w:p w:rsidR="004A43E2" w:rsidRPr="00A5744F" w:rsidRDefault="004A43E2" w:rsidP="004A43E2">
      <w:pPr>
        <w:tabs>
          <w:tab w:val="left" w:pos="580"/>
        </w:tabs>
        <w:spacing w:line="360" w:lineRule="auto"/>
        <w:ind w:left="-567" w:right="7"/>
        <w:rPr>
          <w:rFonts w:ascii="Verdana" w:hAnsi="Verdana"/>
          <w:b/>
          <w:bCs/>
          <w:color w:val="000000"/>
          <w:sz w:val="18"/>
          <w:szCs w:val="18"/>
        </w:rPr>
      </w:pPr>
      <w:r w:rsidRPr="00A5744F">
        <w:rPr>
          <w:rFonts w:ascii="Verdana" w:hAnsi="Verdana"/>
          <w:b/>
          <w:bCs/>
          <w:color w:val="000000"/>
          <w:sz w:val="18"/>
          <w:szCs w:val="18"/>
        </w:rPr>
        <w:t>I. ZAMAWIAJĄCY: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Gmina Celestynów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 xml:space="preserve">ul. </w:t>
      </w:r>
      <w:proofErr w:type="spellStart"/>
      <w:r w:rsidRPr="00A5744F">
        <w:rPr>
          <w:rFonts w:ascii="Verdana" w:hAnsi="Verdana"/>
          <w:color w:val="000000"/>
          <w:sz w:val="18"/>
          <w:szCs w:val="18"/>
        </w:rPr>
        <w:t>Regucka</w:t>
      </w:r>
      <w:proofErr w:type="spellEnd"/>
      <w:r w:rsidRPr="00A5744F">
        <w:rPr>
          <w:rFonts w:ascii="Verdana" w:hAnsi="Verdana"/>
          <w:color w:val="000000"/>
          <w:sz w:val="18"/>
          <w:szCs w:val="18"/>
        </w:rPr>
        <w:t xml:space="preserve"> 3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05-430 Celestynów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NIP: 532 – 105 – 76 – 50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REGON: 013268965</w:t>
      </w:r>
    </w:p>
    <w:p w:rsidR="004A43E2" w:rsidRPr="00A5744F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Tel. 22 789 70 60</w:t>
      </w:r>
    </w:p>
    <w:p w:rsidR="004A43E2" w:rsidRDefault="004A43E2" w:rsidP="004A43E2">
      <w:pPr>
        <w:spacing w:line="360" w:lineRule="auto"/>
        <w:ind w:left="-567" w:right="7"/>
        <w:rPr>
          <w:rFonts w:ascii="Verdana" w:hAnsi="Verdana"/>
          <w:color w:val="000000"/>
          <w:sz w:val="18"/>
          <w:szCs w:val="18"/>
        </w:rPr>
      </w:pPr>
      <w:r w:rsidRPr="00A5744F">
        <w:rPr>
          <w:rFonts w:ascii="Verdana" w:hAnsi="Verdana"/>
          <w:color w:val="000000"/>
          <w:sz w:val="18"/>
          <w:szCs w:val="18"/>
        </w:rPr>
        <w:t>Fax 22 789 70 11</w:t>
      </w:r>
    </w:p>
    <w:p w:rsidR="004A43E2" w:rsidRDefault="004A43E2" w:rsidP="002B5C3F">
      <w:pPr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</w:p>
    <w:p w:rsidR="00943134" w:rsidRDefault="00943134" w:rsidP="002B5C3F">
      <w:pPr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</w:p>
    <w:p w:rsidR="00BF6BC8" w:rsidRPr="00477A30" w:rsidRDefault="004A43E2" w:rsidP="00BF6BC8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 w:rsidRPr="00A5744F">
        <w:rPr>
          <w:rStyle w:val="WW-Domylnaczcionkaakapitu"/>
          <w:rFonts w:ascii="Verdana" w:hAnsi="Verdana"/>
          <w:color w:val="000000"/>
          <w:sz w:val="18"/>
          <w:szCs w:val="18"/>
        </w:rPr>
        <w:t xml:space="preserve">Gmina Celestynów zwraca się z zapytaniem ofertowym </w:t>
      </w:r>
      <w:r w:rsidRPr="000C3E59">
        <w:rPr>
          <w:rStyle w:val="WW-Domylnaczcionkaakapitu"/>
          <w:rFonts w:ascii="Verdana" w:hAnsi="Verdana"/>
          <w:b/>
          <w:color w:val="000000"/>
          <w:sz w:val="18"/>
          <w:szCs w:val="18"/>
        </w:rPr>
        <w:t xml:space="preserve">o cenę </w:t>
      </w:r>
      <w:r w:rsidR="00BF6BC8" w:rsidRPr="00477A30">
        <w:rPr>
          <w:rStyle w:val="WW-Domylnaczcionkaakapitu"/>
          <w:rFonts w:ascii="Verdana" w:hAnsi="Verdana"/>
          <w:b/>
          <w:sz w:val="18"/>
          <w:szCs w:val="18"/>
        </w:rPr>
        <w:t>wykonania remontów wskazanych dróg gminnych na terenie Gminy Celestynów z podziałem na niezależne 4 części dotyczących bieżącego utrzymania dróg gminnych.</w:t>
      </w:r>
    </w:p>
    <w:p w:rsidR="00BF6BC8" w:rsidRPr="00E74258" w:rsidRDefault="00BF6BC8" w:rsidP="00BF6BC8">
      <w:pPr>
        <w:spacing w:line="360" w:lineRule="auto"/>
        <w:jc w:val="both"/>
        <w:rPr>
          <w:rFonts w:ascii="Verdana" w:hAnsi="Verdana" w:cs="Times New Roman"/>
          <w:bCs/>
          <w:sz w:val="12"/>
          <w:szCs w:val="12"/>
        </w:rPr>
      </w:pP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</w:p>
    <w:p w:rsidR="00DE53B4" w:rsidRPr="00DE53B4" w:rsidRDefault="00DE53B4" w:rsidP="00DE53B4">
      <w:pPr>
        <w:tabs>
          <w:tab w:val="left" w:pos="966"/>
        </w:tabs>
        <w:spacing w:line="360" w:lineRule="auto"/>
        <w:ind w:left="-567" w:firstLine="567"/>
        <w:jc w:val="both"/>
        <w:rPr>
          <w:rStyle w:val="WW-Domylnaczcionkaakapitu"/>
          <w:rFonts w:ascii="Verdana" w:hAnsi="Verdana"/>
          <w:b/>
          <w:color w:val="000000"/>
          <w:sz w:val="18"/>
          <w:szCs w:val="18"/>
        </w:rPr>
      </w:pPr>
    </w:p>
    <w:p w:rsidR="00AD276C" w:rsidRPr="00AD276C" w:rsidRDefault="00AD276C" w:rsidP="00AD276C">
      <w:pPr>
        <w:spacing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855A32" w:rsidRPr="00D03DA4" w:rsidRDefault="004A43E2" w:rsidP="00D03DA4">
      <w:pPr>
        <w:spacing w:line="360" w:lineRule="auto"/>
        <w:ind w:left="-567" w:right="7"/>
        <w:jc w:val="both"/>
        <w:rPr>
          <w:rFonts w:ascii="Verdana" w:eastAsia="Verdana" w:hAnsi="Verdana" w:cs="Arial"/>
          <w:b/>
          <w:color w:val="000000"/>
          <w:sz w:val="18"/>
          <w:szCs w:val="18"/>
        </w:rPr>
      </w:pPr>
      <w:r w:rsidRPr="002A6956">
        <w:rPr>
          <w:rFonts w:ascii="Verdana" w:hAnsi="Verdana"/>
          <w:b/>
          <w:bCs/>
          <w:color w:val="000000"/>
          <w:sz w:val="18"/>
          <w:szCs w:val="18"/>
        </w:rPr>
        <w:t>II. PRZEDMIOT ZAMÓWIENIA:</w:t>
      </w:r>
    </w:p>
    <w:p w:rsidR="00477A30" w:rsidRDefault="00477A30" w:rsidP="00477A3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i/>
          <w:sz w:val="18"/>
          <w:szCs w:val="18"/>
        </w:rPr>
      </w:pPr>
      <w:r w:rsidRPr="00D50348">
        <w:rPr>
          <w:rStyle w:val="WW-Domylnaczcionkaakapitu"/>
          <w:rFonts w:ascii="Verdana" w:hAnsi="Verdana"/>
          <w:i/>
          <w:sz w:val="18"/>
          <w:szCs w:val="18"/>
        </w:rPr>
        <w:t xml:space="preserve">Przedmiotem zamówienia jest </w:t>
      </w:r>
      <w:r>
        <w:rPr>
          <w:rStyle w:val="WW-Domylnaczcionkaakapitu"/>
          <w:rFonts w:ascii="Verdana" w:hAnsi="Verdana"/>
          <w:i/>
          <w:sz w:val="18"/>
          <w:szCs w:val="18"/>
        </w:rPr>
        <w:t>wykonanie remontów wskazanych dróg gminnych na terenie Gminy Celestynów z podziałem na niezależne 4 części dotyczących bieżącego utrzymania dróg gminnych.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sz w:val="18"/>
          <w:szCs w:val="18"/>
        </w:rPr>
      </w:pPr>
    </w:p>
    <w:p w:rsidR="00BD7780" w:rsidRPr="00BD7780" w:rsidRDefault="00BD7780" w:rsidP="00BD7780">
      <w:pPr>
        <w:spacing w:line="360" w:lineRule="auto"/>
        <w:jc w:val="both"/>
        <w:rPr>
          <w:rFonts w:ascii="Verdana" w:hAnsi="Verdana" w:cs="Times New Roman"/>
          <w:bCs/>
          <w:sz w:val="18"/>
          <w:szCs w:val="18"/>
        </w:rPr>
      </w:pPr>
      <w:r w:rsidRPr="00BD7780">
        <w:rPr>
          <w:rFonts w:ascii="Verdana" w:hAnsi="Verdana" w:cs="Times New Roman"/>
          <w:bCs/>
          <w:sz w:val="18"/>
          <w:szCs w:val="18"/>
        </w:rPr>
        <w:t>Przedmiot zamówienia :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b/>
          <w:sz w:val="18"/>
          <w:szCs w:val="18"/>
          <w:u w:val="single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  <w:u w:val="single"/>
        </w:rPr>
        <w:t>Część 1.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b/>
          <w:sz w:val="18"/>
          <w:szCs w:val="18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</w:rPr>
        <w:t>Remont drogi gminnej nr 270188W ul. Jodłowej w miejscowości Dąbrówka od km 0+000,00 do km 0+220,00 (początek 0+000,00 w ul. Cichej) będzie polegał na:</w:t>
      </w:r>
    </w:p>
    <w:p w:rsidR="00BD7780" w:rsidRPr="00BD7780" w:rsidRDefault="00BD7780" w:rsidP="00BD7780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Mechanicznym wykonaniu koryta w drodze na głębokość 15 cm o długości 220,00 m                           i szerokości 4,00 m,</w:t>
      </w:r>
    </w:p>
    <w:p w:rsidR="00BD7780" w:rsidRPr="00BD7780" w:rsidRDefault="00BD7780" w:rsidP="00BD7780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Wykonaniu podbudowy z kruszywa betonowego fr. 0/32 mm o grubości warstwy                              po zagęszczeniu 20 cm na długości 220,00 m i szerokości 4,00 m,</w:t>
      </w:r>
    </w:p>
    <w:p w:rsidR="00BD7780" w:rsidRPr="00BD7780" w:rsidRDefault="00BD7780" w:rsidP="00BD7780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 xml:space="preserve">Wykonaniu podbudowy z kruszywa łamanego fr. 0/31,5 mm o grubości warstwy                                po zagęszczeniu 10 cm na długości 220,00 m i szerokości 4,00 m, rozkładanego przy użyciu rozściełacza. </w:t>
      </w:r>
    </w:p>
    <w:p w:rsidR="00BD7780" w:rsidRPr="00BD7780" w:rsidRDefault="00BD7780" w:rsidP="00BD7780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 xml:space="preserve">Zdemontowanie, oczyszczenie i ponowne ułożenie płyt EKO na podsypce cementowo-piaskowej w ilości 40 szt., </w:t>
      </w:r>
    </w:p>
    <w:p w:rsidR="00BD7780" w:rsidRPr="00BD7780" w:rsidRDefault="00BD7780" w:rsidP="00BD7780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Profilowaniu poboczy drogi o szerokości do 0,50 m po obu stronach drogi na długości                      80,00 m.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</w:rPr>
        <w:t>Na odcinku z rowem zastosować należy spadek jednostronny do rowu, na dalszym odcinku drogi spadek daszkowy.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rPr>
          <w:rStyle w:val="WW-Domylnaczcionkaakapitu"/>
          <w:rFonts w:ascii="Verdana" w:hAnsi="Verdana" w:cs="Times New Roman"/>
          <w:b/>
          <w:sz w:val="18"/>
          <w:szCs w:val="18"/>
          <w:u w:val="single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  <w:u w:val="single"/>
        </w:rPr>
        <w:t>Część 2.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b/>
          <w:sz w:val="18"/>
          <w:szCs w:val="18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</w:rPr>
        <w:t xml:space="preserve"> Remont drogi gminnej nr 270127W ul. Partyzantów w miejscowości Celestynów                                            </w:t>
      </w:r>
      <w:r w:rsidRPr="00BD7780">
        <w:rPr>
          <w:rStyle w:val="WW-Domylnaczcionkaakapitu"/>
          <w:rFonts w:ascii="Verdana" w:hAnsi="Verdana" w:cs="Times New Roman"/>
          <w:sz w:val="18"/>
          <w:szCs w:val="18"/>
        </w:rPr>
        <w:lastRenderedPageBreak/>
        <w:t>(0+000,00 ul. Wrzosowa) oraz drogi gminnej nr 270149W ul. Wrzosowej w miejscowości Celestynów (0+000,00 ul. Osiecka) będzie polegał na: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Profilowaniu drogi za pomocą równiarki samojezdnej na długości 215,00 m i szerokości               4,50 m (ul. Partyzantów),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tabs>
          <w:tab w:val="left" w:pos="142"/>
        </w:tabs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Wykonaniu podbudowy z kruszywa łamanego fr. 0/31,5 mm o grubości warstwy                        po zagęszczeniu 10 cm, rozkładanego za pomocą rozściełacza, na długości 215,00 m                 i szerokości 4,50 m (ul. Partyzantów),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Profilowaniu drogi za pomocą równiarki samojezdnej na długości 60,00 m i szerokości                   4,50 m (ul. Wrzosowa),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Wykonaniu podbudowy z kruszywa łamanego fr. 0/31,5 mm o grubości warstwy                                    po zagęszczeniu 10 cm, rozkładanego za pomocą rozściełacza, na długości 60,00 m                           i szerokości 4,50 m (ul. Wrzosowa),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spacing w:line="360" w:lineRule="auto"/>
        <w:ind w:left="567" w:right="7" w:hanging="567"/>
        <w:contextualSpacing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Regulacji pionowej studzienek dla zaworów kanałowych w ilości 4 szt.,</w:t>
      </w:r>
    </w:p>
    <w:p w:rsidR="00BD7780" w:rsidRPr="00BD7780" w:rsidRDefault="00BD7780" w:rsidP="00BD7780">
      <w:pPr>
        <w:pStyle w:val="Akapitzlist"/>
        <w:numPr>
          <w:ilvl w:val="0"/>
          <w:numId w:val="21"/>
        </w:numPr>
        <w:tabs>
          <w:tab w:val="left" w:pos="142"/>
        </w:tabs>
        <w:spacing w:line="360" w:lineRule="auto"/>
        <w:ind w:left="567" w:right="7" w:hanging="567"/>
        <w:contextualSpacing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Regulacji pionowej studzienek wodociągowych i gazowych w ilości 13 szt.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rPr>
          <w:rStyle w:val="WW-Domylnaczcionkaakapitu"/>
          <w:rFonts w:ascii="Verdana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</w:rPr>
        <w:t>Na ul. Partyzantów zastosować spadek jednostronny do rowu.</w:t>
      </w:r>
    </w:p>
    <w:p w:rsidR="00BD7780" w:rsidRPr="00BD7780" w:rsidRDefault="00BD7780" w:rsidP="00BD7780">
      <w:pPr>
        <w:spacing w:line="360" w:lineRule="auto"/>
        <w:ind w:right="7"/>
        <w:contextualSpacing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contextualSpacing/>
        <w:jc w:val="both"/>
        <w:rPr>
          <w:rStyle w:val="WW-Domylnaczcionkaakapitu"/>
          <w:rFonts w:ascii="Verdana" w:hAnsi="Verdana" w:cs="Times New Roman"/>
          <w:b/>
          <w:sz w:val="18"/>
          <w:szCs w:val="18"/>
          <w:u w:val="single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  <w:u w:val="single"/>
        </w:rPr>
        <w:t>Część 3.</w:t>
      </w:r>
    </w:p>
    <w:p w:rsidR="00BD7780" w:rsidRPr="00BD7780" w:rsidRDefault="00BD7780" w:rsidP="00BD7780">
      <w:pPr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 w:rsidRPr="00BD7780">
        <w:rPr>
          <w:rStyle w:val="WW-Domylnaczcionkaakapitu"/>
          <w:rFonts w:ascii="Verdana" w:hAnsi="Verdana"/>
          <w:sz w:val="18"/>
          <w:szCs w:val="18"/>
        </w:rPr>
        <w:t>Remont drogi gminnej nr 270141W  ul. Szkolnej (początek: 0+000,00 ul. Laskowska)                                         w miejscowości Celestynów będzie polegał na:</w:t>
      </w:r>
    </w:p>
    <w:p w:rsidR="00BD7780" w:rsidRPr="00BD7780" w:rsidRDefault="00BD7780" w:rsidP="00BD7780">
      <w:pPr>
        <w:pStyle w:val="Akapitzlist"/>
        <w:numPr>
          <w:ilvl w:val="0"/>
          <w:numId w:val="22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/>
          <w:sz w:val="18"/>
          <w:szCs w:val="18"/>
        </w:rPr>
        <w:t>Mechanicznym wykonaniu koryta w drodze o głębokości 20 cm na długości 210,00 m                              i szerokości 4,00 m,</w:t>
      </w:r>
    </w:p>
    <w:p w:rsidR="00BD7780" w:rsidRPr="00BD7780" w:rsidRDefault="00BD7780" w:rsidP="00BD7780">
      <w:pPr>
        <w:pStyle w:val="Akapitzlist"/>
        <w:numPr>
          <w:ilvl w:val="0"/>
          <w:numId w:val="22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/>
          <w:sz w:val="18"/>
          <w:szCs w:val="18"/>
        </w:rPr>
        <w:t>Wykonaniu podbudowy z kruszywa betonowego fr. 0/32 mm o grubości 20 cm na długości 210,00 m i szerokości 4,00 m,</w:t>
      </w:r>
    </w:p>
    <w:p w:rsidR="00BD7780" w:rsidRPr="00BD7780" w:rsidRDefault="00BD7780" w:rsidP="00BD7780">
      <w:pPr>
        <w:pStyle w:val="Akapitzlist"/>
        <w:numPr>
          <w:ilvl w:val="0"/>
          <w:numId w:val="22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/>
          <w:sz w:val="18"/>
          <w:szCs w:val="18"/>
        </w:rPr>
        <w:t>Wykonaniu podbudowy z kruszywa łamanego fr. 0/31,5 mm o grubości warstwy                                 po zagęszczeniu 10 cm, rozkładanego za pomocą rozściełacza na długości 210,00 m                              i szerokości 4,00 m,</w:t>
      </w:r>
    </w:p>
    <w:p w:rsidR="00BD7780" w:rsidRPr="00BD7780" w:rsidRDefault="00BD7780" w:rsidP="00BD7780">
      <w:pPr>
        <w:pStyle w:val="Akapitzlist"/>
        <w:numPr>
          <w:ilvl w:val="0"/>
          <w:numId w:val="22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/>
          <w:sz w:val="18"/>
          <w:szCs w:val="18"/>
        </w:rPr>
        <w:t>Regulacji pionowej studzienek dla zaworów wodociągowych i gazowych w ilości 3 szt.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contextualSpacing/>
        <w:jc w:val="both"/>
        <w:rPr>
          <w:rStyle w:val="WW-Domylnaczcionkaakapitu"/>
          <w:rFonts w:ascii="Verdana" w:hAnsi="Verdana" w:cs="Times New Roman"/>
          <w:b/>
          <w:sz w:val="18"/>
          <w:szCs w:val="18"/>
          <w:u w:val="single"/>
        </w:rPr>
      </w:pP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contextualSpacing/>
        <w:jc w:val="both"/>
        <w:rPr>
          <w:rStyle w:val="WW-Domylnaczcionkaakapitu"/>
          <w:rFonts w:ascii="Verdana" w:hAnsi="Verdana" w:cs="Times New Roman"/>
          <w:b/>
          <w:sz w:val="18"/>
          <w:szCs w:val="18"/>
          <w:u w:val="single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  <w:u w:val="single"/>
        </w:rPr>
        <w:t>Część 4.</w:t>
      </w:r>
    </w:p>
    <w:p w:rsidR="00BD7780" w:rsidRPr="00BD7780" w:rsidRDefault="00BD7780" w:rsidP="00BD778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 w:cs="Times New Roman"/>
          <w:b/>
          <w:sz w:val="18"/>
          <w:szCs w:val="18"/>
        </w:rPr>
      </w:pPr>
      <w:r w:rsidRPr="00BD7780">
        <w:rPr>
          <w:rStyle w:val="WW-Domylnaczcionkaakapitu"/>
          <w:rFonts w:ascii="Verdana" w:hAnsi="Verdana" w:cs="Times New Roman"/>
          <w:sz w:val="18"/>
          <w:szCs w:val="18"/>
        </w:rPr>
        <w:t>Remont drogi gminnej dz. nr ew. 400 w miejscowości Podbiel (początek: 0+000,00  od drogi wojewódzkiej) będzie polegał na:</w:t>
      </w:r>
    </w:p>
    <w:p w:rsidR="00BD7780" w:rsidRPr="00BD7780" w:rsidRDefault="00BD7780" w:rsidP="00BD7780">
      <w:pPr>
        <w:pStyle w:val="Akapitzlist"/>
        <w:numPr>
          <w:ilvl w:val="0"/>
          <w:numId w:val="23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Mechanicznym wykonaniu koryta w drodze na głębokość 10 cm na długości 100,00 m                      i szerokości 4,00 m,</w:t>
      </w:r>
    </w:p>
    <w:p w:rsidR="00BD7780" w:rsidRPr="00BD7780" w:rsidRDefault="00BD7780" w:rsidP="00BD7780">
      <w:pPr>
        <w:pStyle w:val="Akapitzlist"/>
        <w:numPr>
          <w:ilvl w:val="0"/>
          <w:numId w:val="23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Wykonaniu podbudowy z kruszywa betonowego fr. 0/32 mm o grubości warstwy                                     po zagęszczeniu 20 cm na długości 100,00 m i szerokości 4,00 m,</w:t>
      </w:r>
    </w:p>
    <w:p w:rsidR="00BD7780" w:rsidRPr="00BD7780" w:rsidRDefault="00BD7780" w:rsidP="00BD7780">
      <w:pPr>
        <w:pStyle w:val="Akapitzlist"/>
        <w:numPr>
          <w:ilvl w:val="0"/>
          <w:numId w:val="23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Wykonaniu podbudowy z kruszywa łamanego fr. 0/31,5 mm o grubości warstwy                                 po zagęszczeniu 10 cm na długości 100,00 m i szerokości 4,00 m, rozkładanego przy użyciu rozściełacza,</w:t>
      </w:r>
    </w:p>
    <w:p w:rsidR="00BD7780" w:rsidRPr="00BD7780" w:rsidRDefault="00BD7780" w:rsidP="00BD7780">
      <w:pPr>
        <w:pStyle w:val="Akapitzlist"/>
        <w:numPr>
          <w:ilvl w:val="0"/>
          <w:numId w:val="23"/>
        </w:numPr>
        <w:spacing w:line="360" w:lineRule="auto"/>
        <w:ind w:left="567" w:right="7" w:hanging="567"/>
        <w:contextualSpacing/>
        <w:jc w:val="both"/>
        <w:rPr>
          <w:rStyle w:val="WW-Domylnaczcionkaakapitu"/>
          <w:rFonts w:ascii="Verdana" w:eastAsia="Lucida Sans Unicode" w:hAnsi="Verdana" w:cs="Times New Roman"/>
          <w:sz w:val="18"/>
          <w:szCs w:val="18"/>
        </w:rPr>
      </w:pPr>
      <w:r w:rsidRPr="00BD7780">
        <w:rPr>
          <w:rStyle w:val="WW-Domylnaczcionkaakapitu"/>
          <w:rFonts w:ascii="Verdana" w:eastAsia="Lucida Sans Unicode" w:hAnsi="Verdana" w:cs="Times New Roman"/>
          <w:sz w:val="18"/>
          <w:szCs w:val="18"/>
        </w:rPr>
        <w:t>Profilowaniu poboczy o szerokości do 0,50 m po obu stronach drogi na długości 100,00 m.</w:t>
      </w:r>
    </w:p>
    <w:p w:rsidR="00943134" w:rsidRPr="00BD7780" w:rsidRDefault="00943134" w:rsidP="003D2444">
      <w:pPr>
        <w:pStyle w:val="Nagwek3"/>
        <w:numPr>
          <w:ilvl w:val="0"/>
          <w:numId w:val="0"/>
        </w:numPr>
        <w:tabs>
          <w:tab w:val="left" w:pos="0"/>
          <w:tab w:val="left" w:pos="284"/>
        </w:tabs>
        <w:spacing w:before="0" w:after="0" w:line="360" w:lineRule="auto"/>
        <w:ind w:right="7"/>
        <w:jc w:val="both"/>
        <w:rPr>
          <w:color w:val="000000"/>
          <w:sz w:val="18"/>
          <w:szCs w:val="18"/>
        </w:rPr>
      </w:pPr>
    </w:p>
    <w:p w:rsidR="00943134" w:rsidRPr="00A431EF" w:rsidRDefault="004A43E2" w:rsidP="00A431EF">
      <w:pPr>
        <w:pStyle w:val="Tekstpodstawowywcity21"/>
        <w:ind w:left="0" w:right="7" w:hanging="567"/>
        <w:rPr>
          <w:b/>
          <w:bCs/>
          <w:color w:val="000000"/>
          <w:sz w:val="18"/>
          <w:szCs w:val="18"/>
        </w:rPr>
      </w:pPr>
      <w:r>
        <w:rPr>
          <w:rStyle w:val="WW-Domylnaczcionkaakapitu"/>
          <w:b/>
          <w:bCs/>
          <w:color w:val="000000"/>
          <w:sz w:val="18"/>
          <w:szCs w:val="18"/>
        </w:rPr>
        <w:t>III.</w:t>
      </w:r>
      <w:r>
        <w:rPr>
          <w:rStyle w:val="WW-Domylnaczcionkaakapitu"/>
          <w:b/>
          <w:bCs/>
          <w:color w:val="000000"/>
          <w:sz w:val="18"/>
          <w:szCs w:val="18"/>
        </w:rPr>
        <w:tab/>
      </w:r>
      <w:r w:rsidRPr="00A5744F">
        <w:rPr>
          <w:rStyle w:val="WW-Domylnaczcionkaakapitu"/>
          <w:b/>
          <w:bCs/>
          <w:color w:val="000000"/>
          <w:sz w:val="18"/>
          <w:szCs w:val="18"/>
        </w:rPr>
        <w:t xml:space="preserve">TERMIN WYKONANIA ZAMÓWIENIA: </w:t>
      </w:r>
      <w:r w:rsidR="00BD7780">
        <w:rPr>
          <w:rStyle w:val="WW-Domylnaczcionkaakapitu"/>
          <w:b/>
          <w:bCs/>
          <w:color w:val="000000"/>
          <w:sz w:val="18"/>
          <w:szCs w:val="18"/>
        </w:rPr>
        <w:t>21</w:t>
      </w:r>
      <w:r w:rsidR="00A431EF" w:rsidRPr="00A431EF">
        <w:rPr>
          <w:b/>
          <w:sz w:val="18"/>
          <w:szCs w:val="18"/>
        </w:rPr>
        <w:t>.12.2017 r.</w:t>
      </w:r>
      <w:r w:rsidR="00BD7780">
        <w:rPr>
          <w:b/>
          <w:sz w:val="18"/>
          <w:szCs w:val="18"/>
        </w:rPr>
        <w:t xml:space="preserve"> – dla każdej części.</w:t>
      </w:r>
    </w:p>
    <w:p w:rsidR="00855A32" w:rsidRDefault="00855A32" w:rsidP="00A431EF">
      <w:pPr>
        <w:autoSpaceDE w:val="0"/>
        <w:spacing w:line="360" w:lineRule="auto"/>
        <w:ind w:right="7"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</w:p>
    <w:p w:rsidR="00BD7780" w:rsidRDefault="00BD7780" w:rsidP="00A431EF">
      <w:pPr>
        <w:autoSpaceDE w:val="0"/>
        <w:spacing w:line="360" w:lineRule="auto"/>
        <w:ind w:right="7"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</w:p>
    <w:p w:rsidR="004A43E2" w:rsidRDefault="004A43E2" w:rsidP="004A43E2">
      <w:pPr>
        <w:autoSpaceDE w:val="0"/>
        <w:spacing w:line="360" w:lineRule="auto"/>
        <w:ind w:left="-567" w:right="7"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  <w:r w:rsidRPr="00A5744F"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  <w:lastRenderedPageBreak/>
        <w:t>IV. ISTOTNE WARUNKI ZAMÓWIENIA:</w:t>
      </w:r>
    </w:p>
    <w:p w:rsidR="00BD7780" w:rsidRPr="00A5744F" w:rsidRDefault="00BD7780" w:rsidP="004A43E2">
      <w:pPr>
        <w:autoSpaceDE w:val="0"/>
        <w:spacing w:line="360" w:lineRule="auto"/>
        <w:ind w:left="-567" w:right="7"/>
        <w:jc w:val="both"/>
        <w:rPr>
          <w:rStyle w:val="WW-Domylnaczcionkaakapitu"/>
          <w:rFonts w:ascii="Verdana" w:hAnsi="Verdana"/>
          <w:b/>
          <w:bCs/>
          <w:color w:val="000000"/>
          <w:sz w:val="18"/>
          <w:szCs w:val="18"/>
        </w:rPr>
      </w:pPr>
    </w:p>
    <w:p w:rsidR="004A43E2" w:rsidRPr="00A5744F" w:rsidRDefault="004A43E2" w:rsidP="004A43E2">
      <w:pPr>
        <w:widowControl/>
        <w:numPr>
          <w:ilvl w:val="0"/>
          <w:numId w:val="3"/>
        </w:numPr>
        <w:tabs>
          <w:tab w:val="center" w:pos="0"/>
        </w:tabs>
        <w:autoSpaceDE w:val="0"/>
        <w:spacing w:line="360" w:lineRule="auto"/>
        <w:ind w:left="0"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Oferta powinna zostać sporządzona zgodnie ze wzorem załącznika nr 1 – formularz oferty do niniejszego zapytania ofertowego oraz podpisana przez osobę/y uprawnioną/e do reprezentacji wykonawcy/ów.</w:t>
      </w:r>
    </w:p>
    <w:p w:rsidR="004A43E2" w:rsidRPr="005818DD" w:rsidRDefault="004A43E2" w:rsidP="004A43E2">
      <w:pPr>
        <w:widowControl/>
        <w:numPr>
          <w:ilvl w:val="0"/>
          <w:numId w:val="3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5818DD">
        <w:rPr>
          <w:rFonts w:ascii="Verdana" w:eastAsia="Times New Roman" w:hAnsi="Verdana" w:cs="Verdana"/>
          <w:color w:val="000000"/>
          <w:spacing w:val="-3"/>
          <w:sz w:val="18"/>
          <w:szCs w:val="18"/>
        </w:rPr>
        <w:t>Jedynym kryterium oceny ofert będzie cena brutto za całość realizacji zamówienia</w:t>
      </w:r>
      <w:r>
        <w:rPr>
          <w:rFonts w:ascii="Verdana" w:eastAsia="Times New Roman" w:hAnsi="Verdana" w:cs="Verdana"/>
          <w:color w:val="000000"/>
          <w:spacing w:val="-3"/>
          <w:sz w:val="18"/>
          <w:szCs w:val="18"/>
        </w:rPr>
        <w:t>.</w:t>
      </w:r>
    </w:p>
    <w:p w:rsidR="00552751" w:rsidRDefault="004A43E2" w:rsidP="00552751">
      <w:pPr>
        <w:widowControl/>
        <w:numPr>
          <w:ilvl w:val="0"/>
          <w:numId w:val="3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5818DD">
        <w:rPr>
          <w:rFonts w:ascii="Verdana" w:eastAsia="Times New Roman" w:hAnsi="Verdana" w:cs="Verdana"/>
          <w:color w:val="000000"/>
          <w:sz w:val="18"/>
          <w:szCs w:val="18"/>
        </w:rPr>
        <w:t>Cena określona w ofercie powinna obejmować wszystkie koszty niezbędne do prawidłowej realizacji przedmiotu</w:t>
      </w:r>
      <w:r w:rsidRPr="005818DD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zamówienia w tym upusty i rabaty. </w:t>
      </w:r>
    </w:p>
    <w:p w:rsidR="004A43E2" w:rsidRPr="00552751" w:rsidRDefault="004A43E2" w:rsidP="00552751">
      <w:pPr>
        <w:widowControl/>
        <w:numPr>
          <w:ilvl w:val="0"/>
          <w:numId w:val="3"/>
        </w:numPr>
        <w:tabs>
          <w:tab w:val="left" w:pos="0"/>
          <w:tab w:val="center" w:pos="284"/>
          <w:tab w:val="center" w:pos="1681"/>
        </w:tabs>
        <w:autoSpaceDE w:val="0"/>
        <w:spacing w:line="360" w:lineRule="auto"/>
        <w:ind w:left="0"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552751">
        <w:rPr>
          <w:rFonts w:ascii="Verdana" w:eastAsia="Times New Roman" w:hAnsi="Verdana" w:cs="Verdana"/>
          <w:color w:val="000000"/>
          <w:sz w:val="18"/>
          <w:szCs w:val="18"/>
        </w:rPr>
        <w:t xml:space="preserve"> Każdy wykonawca może złożyć tylko jedną ofertę, w której może być zaproponowana tylko jedna </w:t>
      </w:r>
      <w:r w:rsidRPr="00552751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cena. </w:t>
      </w:r>
      <w:r w:rsidR="00552751" w:rsidRPr="00552751">
        <w:rPr>
          <w:rFonts w:ascii="Verdana" w:hAnsi="Verdana" w:cs="Times New Roman"/>
          <w:sz w:val="18"/>
          <w:szCs w:val="18"/>
        </w:rPr>
        <w:t xml:space="preserve">Gmina Celestynów </w:t>
      </w:r>
      <w:r w:rsidR="00552751" w:rsidRPr="00552751">
        <w:rPr>
          <w:rFonts w:ascii="Verdana" w:hAnsi="Verdana" w:cs="Times New Roman"/>
          <w:b/>
          <w:sz w:val="18"/>
          <w:szCs w:val="18"/>
        </w:rPr>
        <w:t>dopuszcza składanie ofert częściowych</w:t>
      </w:r>
      <w:r w:rsidR="00552751" w:rsidRPr="00552751">
        <w:rPr>
          <w:rFonts w:ascii="Verdana" w:hAnsi="Verdana" w:cs="Times New Roman"/>
          <w:sz w:val="18"/>
          <w:szCs w:val="18"/>
        </w:rPr>
        <w:t xml:space="preserve">. Wykonawca może złożyć oferty na dowolną liczbę części. </w:t>
      </w:r>
    </w:p>
    <w:p w:rsidR="004A43E2" w:rsidRDefault="004A43E2" w:rsidP="004A43E2">
      <w:pPr>
        <w:tabs>
          <w:tab w:val="center" w:pos="142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5. </w:t>
      </w:r>
      <w:r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>Postępowanie jest prowadzone w języku polskim. Wszelkie dokumenty składane w trakcie postępowania sporządzone w języku obcym należy składać wraz z tłumaczeniem na język polski.</w:t>
      </w:r>
    </w:p>
    <w:p w:rsidR="005C5080" w:rsidRPr="00A5744F" w:rsidRDefault="005C5080" w:rsidP="004A43E2">
      <w:pPr>
        <w:tabs>
          <w:tab w:val="center" w:pos="142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6.</w:t>
      </w: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>W cenie zaproponowanej przez Wykonawcę w formularzu oferty (załącznik nr 1) należy uwzględnić także koszty poniesione w celu prawidłowego wykonania umowy.</w:t>
      </w:r>
    </w:p>
    <w:p w:rsidR="004A43E2" w:rsidRPr="00A5744F" w:rsidRDefault="005C5080" w:rsidP="004A43E2">
      <w:pPr>
        <w:tabs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2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7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ab/>
        <w:t xml:space="preserve">Dokumenty są składane w formie oryginału lub kopii poświadczonej </w:t>
      </w:r>
      <w:r w:rsidR="004A43E2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za zgodność z oryginałem przez </w:t>
      </w:r>
      <w:r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W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ykonawcę.</w:t>
      </w:r>
    </w:p>
    <w:p w:rsidR="004A43E2" w:rsidRPr="00A5744F" w:rsidRDefault="005C5080" w:rsidP="004A43E2">
      <w:pPr>
        <w:tabs>
          <w:tab w:val="center" w:pos="142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2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8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ab/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ab/>
        <w:t xml:space="preserve">Wszelkie miejsca w ofercie, w których </w:t>
      </w:r>
      <w:r w:rsidR="004A43E2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w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ykonawca naniósł poprawki lub zmiany wpisywanej przez siebie treści muszą być parafowane przez osobę uprawnioną do reprezentacji wykonawcy. </w:t>
      </w:r>
    </w:p>
    <w:p w:rsidR="004A43E2" w:rsidRDefault="005C5080" w:rsidP="00044EF2">
      <w:pPr>
        <w:tabs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9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ab/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ab/>
        <w:t>Rozliczenie transakcji następować będzie przelewem na konto wskazane na fa</w:t>
      </w:r>
      <w:r w:rsidR="004A43E2">
        <w:rPr>
          <w:rFonts w:ascii="Verdana" w:eastAsia="Times New Roman" w:hAnsi="Verdana" w:cs="Verdana"/>
          <w:color w:val="000000"/>
          <w:sz w:val="18"/>
          <w:szCs w:val="18"/>
        </w:rPr>
        <w:t>kturze</w:t>
      </w:r>
      <w:r w:rsidR="00044EF2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="004A43E2">
        <w:rPr>
          <w:rFonts w:ascii="Verdana" w:eastAsia="Times New Roman" w:hAnsi="Verdana" w:cs="Verdana"/>
          <w:color w:val="000000"/>
          <w:sz w:val="18"/>
          <w:szCs w:val="18"/>
        </w:rPr>
        <w:t xml:space="preserve"> lub rachunku w ciągu 21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dni od dnia otrzymania przez zamawiającego prawidłowo wystawionej faktury</w:t>
      </w:r>
      <w:r w:rsidR="004A43E2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VAT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               lub rachunku przez </w:t>
      </w:r>
      <w:r w:rsidR="004A43E2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w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ykonawcę, na podstawie bezusterkowego protokołu odbio</w:t>
      </w:r>
      <w:r w:rsidR="00044EF2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ru końcowego podpisanego przez Wykonawcą i Z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amawiającego. </w:t>
      </w:r>
    </w:p>
    <w:p w:rsidR="00044EF2" w:rsidRPr="007E5D51" w:rsidRDefault="00044EF2" w:rsidP="00044EF2">
      <w:pPr>
        <w:tabs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10.</w:t>
      </w: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>Wynagrodzenie należne Wykonawcy będzie wynagrodzeniem ryczałtowym.</w:t>
      </w:r>
    </w:p>
    <w:p w:rsidR="004A43E2" w:rsidRPr="00A5744F" w:rsidRDefault="00044EF2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11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>Wykonawcy będą związani ofertą przez okres 30 dni roboczych. Bieg terminu związania ofert</w:t>
      </w:r>
      <w:r w:rsidR="004A43E2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ą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rozpoczyna się z upływem terminu składania ofert. Jeżeli wykonawca, którego oferta została wybrana, uchyla się od zawarcia umowy w sprawie zamówienia, zamawiający może wybrać ofertę najkorzystniejszą spośród pozostałych ofert, bez przeprowadzenia ich ponownej oceny.</w:t>
      </w:r>
    </w:p>
    <w:p w:rsidR="004A43E2" w:rsidRPr="00A5744F" w:rsidRDefault="00044EF2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12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ab/>
        <w:t xml:space="preserve">Przed upływem terminu składania ofert, w szczególnie uzasadnionych przypadkach zamawiający 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może  zmodyfikować  treść  zapytania  ofertowego.  Dokonana  modyfikacja  zostanie  niezwłocznie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przekazana wszystkim wykonawcom, którzy otrzymali zapytanie ofertowe lub zgłosili się do zamawiającego oraz zamieszczona na stronie internetowej </w:t>
      </w: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Z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amawiającego.</w:t>
      </w:r>
    </w:p>
    <w:p w:rsidR="004A43E2" w:rsidRPr="00CE72EE" w:rsidRDefault="00044EF2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13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 xml:space="preserve">Zamawiający może zamknąć postępowanie bez wybrania żadnej oferty, w przypadku, gdy żadna ze złożonych ofert nie odpowiada warunkom określonym </w:t>
      </w:r>
      <w:r>
        <w:rPr>
          <w:rFonts w:ascii="Verdana" w:eastAsia="Times New Roman" w:hAnsi="Verdana" w:cs="Verdana"/>
          <w:spacing w:val="-1"/>
          <w:sz w:val="18"/>
          <w:szCs w:val="18"/>
        </w:rPr>
        <w:t>przez Z</w:t>
      </w:r>
      <w:r w:rsidR="004A43E2" w:rsidRPr="00CE72EE">
        <w:rPr>
          <w:rFonts w:ascii="Verdana" w:eastAsia="Times New Roman" w:hAnsi="Verdana" w:cs="Verdana"/>
          <w:spacing w:val="-1"/>
          <w:sz w:val="18"/>
          <w:szCs w:val="18"/>
        </w:rPr>
        <w:t xml:space="preserve">amawiającego. </w:t>
      </w:r>
    </w:p>
    <w:p w:rsidR="004A43E2" w:rsidRPr="00CE72EE" w:rsidRDefault="00044EF2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14</w:t>
      </w:r>
      <w:r w:rsidR="004A43E2" w:rsidRPr="00CE72EE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4A43E2" w:rsidRPr="00CE72EE">
        <w:rPr>
          <w:rFonts w:ascii="Verdana" w:eastAsia="Times New Roman" w:hAnsi="Verdana" w:cs="Verdana"/>
          <w:spacing w:val="-1"/>
          <w:sz w:val="18"/>
          <w:szCs w:val="18"/>
        </w:rPr>
        <w:tab/>
        <w:t>Oferty złożone po terminie nie będą rozpatrywane.</w:t>
      </w:r>
    </w:p>
    <w:p w:rsidR="004A43E2" w:rsidRPr="00A5744F" w:rsidRDefault="00044EF2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spacing w:val="-1"/>
          <w:sz w:val="18"/>
          <w:szCs w:val="18"/>
        </w:rPr>
        <w:t>15</w:t>
      </w:r>
      <w:r w:rsidR="004A43E2" w:rsidRPr="00CE72EE">
        <w:rPr>
          <w:rFonts w:ascii="Verdana" w:eastAsia="Times New Roman" w:hAnsi="Verdana" w:cs="Verdana"/>
          <w:spacing w:val="-1"/>
          <w:sz w:val="18"/>
          <w:szCs w:val="18"/>
        </w:rPr>
        <w:t xml:space="preserve">. </w:t>
      </w:r>
      <w:r w:rsidR="004A43E2" w:rsidRPr="00CE72EE">
        <w:rPr>
          <w:rFonts w:ascii="Verdana" w:eastAsia="Times New Roman" w:hAnsi="Verdana" w:cs="Verdana"/>
          <w:spacing w:val="-1"/>
          <w:sz w:val="18"/>
          <w:szCs w:val="18"/>
        </w:rPr>
        <w:tab/>
        <w:t>Zamawiający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może wezwać wykonawcę do wyjaśnień lub uzupełnień złożonej oferty w zakresie dokumentów dotyczących przedmiotu zamówienia.  </w:t>
      </w:r>
    </w:p>
    <w:p w:rsidR="00EF7A15" w:rsidRDefault="00044EF2" w:rsidP="00EF7A15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2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16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ab/>
        <w:t xml:space="preserve">Ofertę w postaci </w:t>
      </w:r>
      <w:r w:rsidR="004A43E2" w:rsidRPr="009F4194">
        <w:rPr>
          <w:rFonts w:ascii="Verdana" w:eastAsia="Times New Roman" w:hAnsi="Verdana" w:cs="Verdana"/>
          <w:b/>
          <w:color w:val="000000"/>
          <w:sz w:val="18"/>
          <w:szCs w:val="18"/>
        </w:rPr>
        <w:t>załącznika nr 1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do zapytania ofertowego (formularz oferty)</w:t>
      </w:r>
      <w:r w:rsidR="009F4194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="009F4194">
        <w:rPr>
          <w:rFonts w:ascii="Verdana" w:hAnsi="Verdana" w:cs="Verdana"/>
          <w:color w:val="000000"/>
          <w:sz w:val="18"/>
          <w:szCs w:val="18"/>
        </w:rPr>
        <w:t>wraz z pozostałymi załącznikami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należy </w:t>
      </w:r>
      <w:r w:rsidR="004A43E2" w:rsidRPr="00A5744F">
        <w:rPr>
          <w:rFonts w:ascii="Verdana" w:eastAsia="Times New Roman" w:hAnsi="Verdana" w:cs="Verdana"/>
          <w:color w:val="000000"/>
          <w:w w:val="104"/>
          <w:sz w:val="18"/>
          <w:szCs w:val="18"/>
        </w:rPr>
        <w:t>z</w:t>
      </w:r>
      <w:r w:rsidR="009F4194">
        <w:rPr>
          <w:rFonts w:ascii="Verdana" w:eastAsia="Times New Roman" w:hAnsi="Verdana" w:cs="Verdana"/>
          <w:color w:val="000000"/>
          <w:w w:val="104"/>
          <w:sz w:val="18"/>
          <w:szCs w:val="18"/>
        </w:rPr>
        <w:t>łożyć do dnia</w:t>
      </w:r>
      <w:r w:rsidR="00A431EF">
        <w:rPr>
          <w:rFonts w:ascii="Verdana" w:eastAsia="Times New Roman" w:hAnsi="Verdana" w:cs="Verdana"/>
          <w:color w:val="000000"/>
          <w:w w:val="104"/>
          <w:sz w:val="18"/>
          <w:szCs w:val="18"/>
        </w:rPr>
        <w:t xml:space="preserve"> </w:t>
      </w:r>
      <w:r w:rsidR="00092398">
        <w:rPr>
          <w:rFonts w:ascii="Verdana" w:eastAsia="Times New Roman" w:hAnsi="Verdana" w:cs="Verdana"/>
          <w:color w:val="000000"/>
          <w:w w:val="104"/>
          <w:sz w:val="18"/>
          <w:szCs w:val="18"/>
        </w:rPr>
        <w:t xml:space="preserve"> </w:t>
      </w:r>
      <w:r w:rsidR="00092398" w:rsidRPr="00092398">
        <w:rPr>
          <w:rFonts w:ascii="Verdana" w:eastAsia="Times New Roman" w:hAnsi="Verdana" w:cs="Verdana"/>
          <w:b/>
          <w:color w:val="000000"/>
          <w:w w:val="104"/>
          <w:sz w:val="18"/>
          <w:szCs w:val="18"/>
        </w:rPr>
        <w:t>06</w:t>
      </w:r>
      <w:r w:rsidR="00092398">
        <w:rPr>
          <w:rFonts w:ascii="Verdana" w:eastAsia="Times New Roman" w:hAnsi="Verdana" w:cs="Verdana"/>
          <w:color w:val="000000"/>
          <w:w w:val="104"/>
          <w:sz w:val="18"/>
          <w:szCs w:val="18"/>
        </w:rPr>
        <w:t xml:space="preserve"> </w:t>
      </w:r>
      <w:r w:rsidR="00552751">
        <w:rPr>
          <w:rFonts w:ascii="Verdana" w:eastAsia="Times New Roman" w:hAnsi="Verdana" w:cs="Verdana"/>
          <w:b/>
          <w:color w:val="000000"/>
          <w:w w:val="104"/>
          <w:sz w:val="18"/>
          <w:szCs w:val="18"/>
        </w:rPr>
        <w:t>grudnia</w:t>
      </w:r>
      <w:r w:rsidR="00FE6B0D" w:rsidRPr="00FE6B0D">
        <w:rPr>
          <w:rFonts w:ascii="Verdana" w:eastAsia="Times New Roman" w:hAnsi="Verdana" w:cs="Verdana"/>
          <w:color w:val="FF0000"/>
          <w:w w:val="104"/>
          <w:sz w:val="18"/>
          <w:szCs w:val="18"/>
        </w:rPr>
        <w:t xml:space="preserve"> </w:t>
      </w:r>
      <w:r w:rsidR="00BF0381" w:rsidRPr="00A431EF">
        <w:rPr>
          <w:rFonts w:ascii="Verdana" w:eastAsia="Times New Roman" w:hAnsi="Verdana" w:cs="Verdana"/>
          <w:b/>
          <w:w w:val="104"/>
          <w:sz w:val="18"/>
          <w:szCs w:val="18"/>
        </w:rPr>
        <w:t>2017</w:t>
      </w:r>
      <w:r w:rsidR="00932711" w:rsidRPr="00A431EF">
        <w:rPr>
          <w:rFonts w:ascii="Verdana" w:eastAsia="Times New Roman" w:hAnsi="Verdana" w:cs="Verdana"/>
          <w:b/>
          <w:w w:val="104"/>
          <w:sz w:val="18"/>
          <w:szCs w:val="18"/>
        </w:rPr>
        <w:t>r.</w:t>
      </w:r>
      <w:r w:rsidR="004A43E2" w:rsidRPr="00A431EF">
        <w:rPr>
          <w:rFonts w:ascii="Verdana" w:eastAsia="Times New Roman" w:hAnsi="Verdana" w:cs="Verdana"/>
          <w:b/>
          <w:w w:val="104"/>
          <w:sz w:val="18"/>
          <w:szCs w:val="18"/>
        </w:rPr>
        <w:t xml:space="preserve"> do godz. </w:t>
      </w:r>
      <w:r w:rsidR="00A34EC8" w:rsidRPr="00A431EF">
        <w:rPr>
          <w:rFonts w:ascii="Verdana" w:eastAsia="Times New Roman" w:hAnsi="Verdana" w:cs="Verdana"/>
          <w:b/>
          <w:w w:val="104"/>
          <w:sz w:val="18"/>
          <w:szCs w:val="18"/>
        </w:rPr>
        <w:t>11</w:t>
      </w:r>
      <w:r w:rsidR="004A43E2" w:rsidRPr="00A431EF">
        <w:rPr>
          <w:rFonts w:ascii="Verdana" w:eastAsia="Times New Roman" w:hAnsi="Verdana" w:cs="Verdana"/>
          <w:b/>
          <w:w w:val="104"/>
          <w:sz w:val="18"/>
          <w:szCs w:val="18"/>
        </w:rPr>
        <w:t xml:space="preserve">:00 </w:t>
      </w:r>
      <w:r w:rsidR="004A43E2" w:rsidRPr="00A5744F">
        <w:rPr>
          <w:rFonts w:ascii="Verdana" w:eastAsia="Times New Roman" w:hAnsi="Verdana" w:cs="Verdana"/>
          <w:color w:val="000000"/>
          <w:w w:val="104"/>
          <w:sz w:val="18"/>
          <w:szCs w:val="18"/>
        </w:rPr>
        <w:t>w Biurze Obsługi Mieszkańca Urz</w:t>
      </w:r>
      <w:r>
        <w:rPr>
          <w:rFonts w:ascii="Verdana" w:eastAsia="Times New Roman" w:hAnsi="Verdana" w:cs="Verdana"/>
          <w:color w:val="000000"/>
          <w:w w:val="104"/>
          <w:sz w:val="18"/>
          <w:szCs w:val="18"/>
        </w:rPr>
        <w:t>ędu Gminy</w:t>
      </w:r>
      <w:r w:rsidR="004A43E2" w:rsidRPr="00A5744F">
        <w:rPr>
          <w:rFonts w:ascii="Verdana" w:eastAsia="Times New Roman" w:hAnsi="Verdana" w:cs="Verdana"/>
          <w:color w:val="000000"/>
          <w:w w:val="104"/>
          <w:sz w:val="18"/>
          <w:szCs w:val="18"/>
        </w:rPr>
        <w:t xml:space="preserve"> w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Celestynowie. Oferta musi być złożona w trwale zamkniętym o</w:t>
      </w:r>
      <w:r w:rsidR="00787F66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pakowaniu zaadresowanym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 na adres zamawiającego z n</w:t>
      </w:r>
      <w:r w:rsidR="00A431E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apisem na kopercie:</w:t>
      </w:r>
      <w:r w:rsidR="00A431EF" w:rsidRPr="000C3E59">
        <w:rPr>
          <w:rStyle w:val="WW-Domylnaczcionkaakapitu"/>
          <w:rFonts w:ascii="Verdana" w:hAnsi="Verdana"/>
          <w:b/>
          <w:color w:val="000000"/>
          <w:sz w:val="18"/>
          <w:szCs w:val="18"/>
        </w:rPr>
        <w:t xml:space="preserve"> </w:t>
      </w:r>
      <w:r w:rsidR="00552751">
        <w:rPr>
          <w:rStyle w:val="WW-Domylnaczcionkaakapitu"/>
          <w:rFonts w:ascii="Verdana" w:hAnsi="Verdana"/>
          <w:b/>
          <w:color w:val="000000"/>
          <w:sz w:val="18"/>
          <w:szCs w:val="18"/>
        </w:rPr>
        <w:t xml:space="preserve">„Remonty dróg gminnych na terenie Gminy Celestynów - 4 części” 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oraz  nazwą  i  dokładnym adresem </w:t>
      </w:r>
      <w:r w:rsidR="004A43E2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>wykonawcy</w:t>
      </w:r>
      <w:r w:rsidR="004A43E2" w:rsidRPr="00A5744F">
        <w:rPr>
          <w:rFonts w:ascii="Verdana" w:eastAsia="Times New Roman" w:hAnsi="Verdana" w:cs="Verdana"/>
          <w:color w:val="000000"/>
          <w:spacing w:val="-2"/>
          <w:sz w:val="18"/>
          <w:szCs w:val="18"/>
        </w:rPr>
        <w:t xml:space="preserve"> wraz z numerami telefonów wykonawcy (dopuszcza się pieczątkę wykonawcy).</w:t>
      </w:r>
    </w:p>
    <w:p w:rsidR="00EF7A15" w:rsidRPr="00EF7A15" w:rsidRDefault="00EF7A15" w:rsidP="00EF7A15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2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2"/>
          <w:sz w:val="18"/>
          <w:szCs w:val="18"/>
        </w:rPr>
        <w:lastRenderedPageBreak/>
        <w:t xml:space="preserve">17.   </w:t>
      </w:r>
      <w:r w:rsidRPr="00EF7A15">
        <w:rPr>
          <w:rFonts w:ascii="Verdana" w:hAnsi="Verdana" w:cs="Verdana"/>
          <w:color w:val="000000"/>
          <w:spacing w:val="-2"/>
          <w:sz w:val="18"/>
          <w:szCs w:val="18"/>
        </w:rPr>
        <w:t>W przypadku niekompletności oferty bądź rażąco niskiej ceny Zamawiający wezwie w powyższym zakresie Wykonawcę najwyżej ocenionej oferty.</w:t>
      </w:r>
    </w:p>
    <w:p w:rsidR="004A43E2" w:rsidRPr="00A5744F" w:rsidRDefault="00EF7A15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>18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ab/>
        <w:t>Zamawiający powiadomi o wyniku postępowania, zamieszczając stosowne ogłoszenie na stronie internetowej</w:t>
      </w:r>
      <w:r w:rsidR="004A43E2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="004A43E2"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zamawiającego, zaś wykonawca, którego oferta zostanie wybrana zostanie </w:t>
      </w:r>
      <w:r w:rsidR="004A43E2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powiadomiony telefonicznie/ mailowo.</w:t>
      </w:r>
    </w:p>
    <w:p w:rsidR="004A43E2" w:rsidRPr="00A5744F" w:rsidRDefault="00B41E91" w:rsidP="004A43E2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</w:t>
      </w:r>
      <w:r w:rsidR="00EF7A15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9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.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>W celu wykazania spełnienia przez wykonawcę warunków udziału w postępowaniu zamawiający żąda załączenia do oferty:</w:t>
      </w:r>
    </w:p>
    <w:p w:rsidR="00A53F3A" w:rsidRDefault="00C91F06" w:rsidP="00A53F3A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19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.1 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ab/>
        <w:t xml:space="preserve">oświadczenie o spełnianiu warunków udziału w postępowaniu zgodnie ze wzorem stanowiącym </w:t>
      </w:r>
      <w:r w:rsidR="004A43E2" w:rsidRPr="00C91F06">
        <w:rPr>
          <w:rFonts w:ascii="Verdana" w:eastAsia="Times New Roman" w:hAnsi="Verdana" w:cs="Verdana"/>
          <w:b/>
          <w:color w:val="000000"/>
          <w:spacing w:val="-1"/>
          <w:sz w:val="18"/>
          <w:szCs w:val="18"/>
        </w:rPr>
        <w:t>załącznik nr 2</w:t>
      </w:r>
      <w:r w:rsidR="004A43E2" w:rsidRPr="00A5744F">
        <w:rPr>
          <w:rFonts w:ascii="Verdana" w:eastAsia="Times New Roman" w:hAnsi="Verdana" w:cs="Verdana"/>
          <w:color w:val="000000"/>
          <w:spacing w:val="-1"/>
          <w:sz w:val="18"/>
          <w:szCs w:val="18"/>
        </w:rPr>
        <w:t xml:space="preserve"> do zapytania ofertowego,</w:t>
      </w:r>
    </w:p>
    <w:p w:rsidR="00A53F3A" w:rsidRPr="00A53F3A" w:rsidRDefault="00A53F3A" w:rsidP="00A53F3A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eastAsia="Times New Roman" w:hAnsi="Verdana" w:cs="Verdana"/>
          <w:color w:val="000000"/>
          <w:spacing w:val="-1"/>
          <w:sz w:val="18"/>
          <w:szCs w:val="18"/>
        </w:rPr>
      </w:pPr>
      <w:r>
        <w:rPr>
          <w:rFonts w:ascii="Verdana" w:eastAsia="Times New Roman" w:hAnsi="Verdana" w:cs="Verdana"/>
          <w:color w:val="000000"/>
          <w:spacing w:val="-1"/>
          <w:sz w:val="18"/>
          <w:szCs w:val="18"/>
        </w:rPr>
        <w:t>19.2</w:t>
      </w:r>
      <w:r w:rsidR="00C91F06">
        <w:rPr>
          <w:rFonts w:ascii="Verdana" w:hAnsi="Verdana"/>
          <w:sz w:val="18"/>
        </w:rPr>
        <w:t xml:space="preserve"> </w:t>
      </w:r>
      <w:r w:rsidR="004A43E2" w:rsidRPr="00C91F06">
        <w:rPr>
          <w:rFonts w:ascii="Verdana" w:hAnsi="Verdana"/>
          <w:sz w:val="18"/>
        </w:rPr>
        <w:t>aktualny odpis z w</w:t>
      </w:r>
      <w:r w:rsidR="004A43E2" w:rsidRPr="00C91F06">
        <w:rPr>
          <w:rFonts w:ascii="Verdana" w:hAnsi="Verdana" w:cs="Times New Roman"/>
          <w:sz w:val="18"/>
        </w:rPr>
        <w:t>ł</w:t>
      </w:r>
      <w:r w:rsidR="004A43E2" w:rsidRPr="00C91F06">
        <w:rPr>
          <w:rFonts w:ascii="Verdana" w:hAnsi="Verdana"/>
          <w:sz w:val="18"/>
        </w:rPr>
        <w:t>a</w:t>
      </w:r>
      <w:r w:rsidR="004A43E2" w:rsidRPr="00C91F06">
        <w:rPr>
          <w:rFonts w:ascii="Verdana" w:hAnsi="Verdana" w:cs="Times New Roman"/>
          <w:sz w:val="18"/>
        </w:rPr>
        <w:t>ś</w:t>
      </w:r>
      <w:r w:rsidR="004A43E2" w:rsidRPr="00C91F06">
        <w:rPr>
          <w:rFonts w:ascii="Verdana" w:hAnsi="Verdana"/>
          <w:sz w:val="18"/>
        </w:rPr>
        <w:t>ciwego rejestru lub z centralnej ewidencji i informacji o dzia</w:t>
      </w:r>
      <w:r w:rsidR="004A43E2" w:rsidRPr="00C91F06">
        <w:rPr>
          <w:rFonts w:ascii="Verdana" w:hAnsi="Verdana" w:cs="Times New Roman"/>
          <w:sz w:val="18"/>
        </w:rPr>
        <w:t>ł</w:t>
      </w:r>
      <w:r w:rsidR="004A43E2" w:rsidRPr="00C91F06">
        <w:rPr>
          <w:rFonts w:ascii="Verdana" w:hAnsi="Verdana"/>
          <w:sz w:val="18"/>
        </w:rPr>
        <w:t>alno</w:t>
      </w:r>
      <w:r w:rsidR="004A43E2" w:rsidRPr="00C91F06">
        <w:rPr>
          <w:rFonts w:ascii="Verdana" w:hAnsi="Verdana" w:cs="Times New Roman"/>
          <w:sz w:val="18"/>
        </w:rPr>
        <w:t>ś</w:t>
      </w:r>
      <w:r w:rsidR="004A43E2" w:rsidRPr="00C91F06">
        <w:rPr>
          <w:rFonts w:ascii="Verdana" w:hAnsi="Verdana"/>
          <w:sz w:val="18"/>
        </w:rPr>
        <w:t>ci gospodarczej, je</w:t>
      </w:r>
      <w:r w:rsidR="004A43E2" w:rsidRPr="00C91F06">
        <w:rPr>
          <w:rFonts w:ascii="Verdana" w:hAnsi="Verdana" w:cs="Times New Roman"/>
          <w:sz w:val="18"/>
        </w:rPr>
        <w:t>ż</w:t>
      </w:r>
      <w:r w:rsidR="004A43E2" w:rsidRPr="00C91F06">
        <w:rPr>
          <w:rFonts w:ascii="Verdana" w:hAnsi="Verdana"/>
          <w:sz w:val="18"/>
        </w:rPr>
        <w:t>eli odr</w:t>
      </w:r>
      <w:r w:rsidR="004A43E2" w:rsidRPr="00C91F06">
        <w:rPr>
          <w:rFonts w:ascii="Verdana" w:hAnsi="Verdana" w:cs="Times New Roman"/>
          <w:sz w:val="18"/>
        </w:rPr>
        <w:t>ę</w:t>
      </w:r>
      <w:r w:rsidR="004A43E2" w:rsidRPr="00C91F06">
        <w:rPr>
          <w:rFonts w:ascii="Verdana" w:hAnsi="Verdana"/>
          <w:sz w:val="18"/>
        </w:rPr>
        <w:t>bne przepisy wymagaj</w:t>
      </w:r>
      <w:r w:rsidR="004A43E2" w:rsidRPr="00C91F06">
        <w:rPr>
          <w:rFonts w:ascii="Verdana" w:hAnsi="Verdana" w:cs="Times New Roman"/>
          <w:sz w:val="18"/>
        </w:rPr>
        <w:t>ą</w:t>
      </w:r>
      <w:r w:rsidR="004A43E2" w:rsidRPr="00C91F06">
        <w:rPr>
          <w:rFonts w:ascii="Verdana" w:hAnsi="Verdana"/>
          <w:sz w:val="18"/>
        </w:rPr>
        <w:t xml:space="preserve"> wpisu do rejestru lub ewidencji, wystawionego nie wcze</w:t>
      </w:r>
      <w:r w:rsidR="004A43E2" w:rsidRPr="00C91F06">
        <w:rPr>
          <w:rFonts w:ascii="Verdana" w:hAnsi="Verdana" w:cs="Times New Roman"/>
          <w:sz w:val="18"/>
        </w:rPr>
        <w:t>ś</w:t>
      </w:r>
      <w:r w:rsidR="004A43E2" w:rsidRPr="00C91F06">
        <w:rPr>
          <w:rFonts w:ascii="Verdana" w:hAnsi="Verdana"/>
          <w:sz w:val="18"/>
        </w:rPr>
        <w:t>niej ni</w:t>
      </w:r>
      <w:r w:rsidR="004A43E2" w:rsidRPr="00C91F06">
        <w:rPr>
          <w:rFonts w:ascii="Verdana" w:hAnsi="Verdana" w:cs="Times New Roman"/>
          <w:sz w:val="18"/>
        </w:rPr>
        <w:t>ż</w:t>
      </w:r>
      <w:r w:rsidR="004A43E2" w:rsidRPr="00C91F06">
        <w:rPr>
          <w:rFonts w:ascii="Verdana" w:hAnsi="Verdana"/>
          <w:sz w:val="18"/>
        </w:rPr>
        <w:t xml:space="preserve"> 6 miesi</w:t>
      </w:r>
      <w:r w:rsidR="004A43E2" w:rsidRPr="00C91F06">
        <w:rPr>
          <w:rFonts w:ascii="Verdana" w:hAnsi="Verdana" w:cs="Times New Roman"/>
          <w:sz w:val="18"/>
        </w:rPr>
        <w:t>ę</w:t>
      </w:r>
      <w:r w:rsidR="004A43E2" w:rsidRPr="00C91F06">
        <w:rPr>
          <w:rFonts w:ascii="Verdana" w:hAnsi="Verdana"/>
          <w:sz w:val="18"/>
        </w:rPr>
        <w:t>cy przed up</w:t>
      </w:r>
      <w:r w:rsidR="004A43E2" w:rsidRPr="00C91F06">
        <w:rPr>
          <w:rFonts w:ascii="Verdana" w:hAnsi="Verdana" w:cs="Times New Roman"/>
          <w:sz w:val="18"/>
        </w:rPr>
        <w:t>ł</w:t>
      </w:r>
      <w:r w:rsidR="004A43E2" w:rsidRPr="00C91F06">
        <w:rPr>
          <w:rFonts w:ascii="Verdana" w:hAnsi="Verdana"/>
          <w:sz w:val="18"/>
        </w:rPr>
        <w:t>ywem terminu sk</w:t>
      </w:r>
      <w:r w:rsidR="004A43E2" w:rsidRPr="00C91F06">
        <w:rPr>
          <w:rFonts w:ascii="Verdana" w:hAnsi="Verdana" w:cs="Times New Roman"/>
          <w:sz w:val="18"/>
        </w:rPr>
        <w:t>ł</w:t>
      </w:r>
      <w:r w:rsidR="004A43E2" w:rsidRPr="00C91F06">
        <w:rPr>
          <w:rFonts w:ascii="Verdana" w:hAnsi="Verdana"/>
          <w:sz w:val="18"/>
        </w:rPr>
        <w:t>adania ofert</w:t>
      </w:r>
      <w:r w:rsidR="00C91F06" w:rsidRPr="00C91F06">
        <w:rPr>
          <w:rFonts w:ascii="Verdana" w:hAnsi="Verdana"/>
          <w:sz w:val="18"/>
        </w:rPr>
        <w:t>,</w:t>
      </w:r>
    </w:p>
    <w:p w:rsidR="00A53F3A" w:rsidRDefault="00A53F3A" w:rsidP="00407657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Style w:val="WW-Domylnaczcionkaakapitu"/>
          <w:rFonts w:ascii="Verdana" w:eastAsia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</w:rPr>
        <w:t xml:space="preserve">19.3 </w:t>
      </w:r>
      <w:r w:rsidR="00407657">
        <w:rPr>
          <w:rFonts w:ascii="Verdana" w:hAnsi="Verdana"/>
          <w:sz w:val="18"/>
        </w:rPr>
        <w:t xml:space="preserve"> </w:t>
      </w:r>
      <w:r w:rsidRPr="00A53C5C">
        <w:rPr>
          <w:rStyle w:val="WW-Domylnaczcionkaakapitu"/>
          <w:rFonts w:ascii="Verdana" w:eastAsia="Verdana" w:hAnsi="Verdana" w:cs="Arial"/>
          <w:color w:val="000000"/>
          <w:sz w:val="18"/>
          <w:szCs w:val="18"/>
        </w:rPr>
        <w:t>w zakresie posiadania wiedzy i doświadczenia</w:t>
      </w:r>
      <w:r>
        <w:rPr>
          <w:rStyle w:val="WW-Domylnaczcionkaakapitu"/>
          <w:rFonts w:ascii="Verdana" w:eastAsia="Verdana" w:hAnsi="Verdana" w:cs="Arial"/>
          <w:color w:val="000000"/>
          <w:sz w:val="18"/>
          <w:szCs w:val="18"/>
        </w:rPr>
        <w:t xml:space="preserve"> </w:t>
      </w:r>
      <w:r w:rsidRPr="006F76EB">
        <w:rPr>
          <w:rStyle w:val="WW-Domylnaczcionkaakapitu"/>
          <w:rFonts w:ascii="Verdana" w:eastAsia="Verdana" w:hAnsi="Verdana" w:cs="Arial"/>
          <w:b/>
          <w:color w:val="000000"/>
          <w:sz w:val="18"/>
          <w:szCs w:val="18"/>
        </w:rPr>
        <w:t xml:space="preserve">(załącznik </w:t>
      </w:r>
      <w:r>
        <w:rPr>
          <w:rStyle w:val="WW-Domylnaczcionkaakapitu"/>
          <w:rFonts w:ascii="Verdana" w:eastAsia="Verdana" w:hAnsi="Verdana" w:cs="Arial"/>
          <w:b/>
          <w:color w:val="000000"/>
          <w:sz w:val="18"/>
          <w:szCs w:val="18"/>
        </w:rPr>
        <w:t>nr 3)</w:t>
      </w:r>
      <w:r>
        <w:rPr>
          <w:rStyle w:val="WW-Domylnaczcionkaakapitu"/>
          <w:rFonts w:ascii="Verdana" w:eastAsia="Verdana" w:hAnsi="Verdana" w:cs="Arial"/>
          <w:color w:val="000000"/>
          <w:sz w:val="18"/>
          <w:szCs w:val="18"/>
        </w:rPr>
        <w:t>:</w:t>
      </w:r>
    </w:p>
    <w:p w:rsidR="0081665A" w:rsidRDefault="00A53F3A" w:rsidP="0081665A">
      <w:pPr>
        <w:tabs>
          <w:tab w:val="left" w:pos="0"/>
          <w:tab w:val="center" w:pos="284"/>
        </w:tabs>
        <w:autoSpaceDE w:val="0"/>
        <w:spacing w:line="360" w:lineRule="auto"/>
        <w:ind w:right="7"/>
        <w:jc w:val="both"/>
        <w:textAlignment w:val="auto"/>
        <w:rPr>
          <w:rFonts w:ascii="Verdana" w:hAnsi="Verdana"/>
          <w:bCs/>
          <w:sz w:val="18"/>
          <w:szCs w:val="18"/>
        </w:rPr>
      </w:pPr>
      <w:r w:rsidRPr="00552751">
        <w:rPr>
          <w:rStyle w:val="WW-Domylnaczcionkaakapitu"/>
          <w:rFonts w:ascii="Verdana" w:eastAsia="Verdana" w:hAnsi="Verdana" w:cs="Arial"/>
          <w:color w:val="000000"/>
          <w:sz w:val="18"/>
          <w:szCs w:val="18"/>
        </w:rPr>
        <w:t xml:space="preserve"> </w:t>
      </w:r>
      <w:r w:rsidR="002A6956" w:rsidRPr="00552751">
        <w:rPr>
          <w:rFonts w:ascii="Verdana" w:hAnsi="Verdana"/>
          <w:bCs/>
          <w:color w:val="000000"/>
          <w:sz w:val="18"/>
          <w:szCs w:val="18"/>
        </w:rPr>
        <w:t xml:space="preserve">wykazanie przez wykonawcę, że wykonał w okresie ostatnich </w:t>
      </w:r>
      <w:r w:rsidR="00407657" w:rsidRPr="00552751">
        <w:rPr>
          <w:rFonts w:ascii="Verdana" w:hAnsi="Verdana"/>
          <w:bCs/>
          <w:color w:val="000000"/>
          <w:sz w:val="18"/>
          <w:szCs w:val="18"/>
        </w:rPr>
        <w:t xml:space="preserve">pięciu </w:t>
      </w:r>
      <w:r w:rsidR="002A6956" w:rsidRPr="00552751">
        <w:rPr>
          <w:rFonts w:ascii="Verdana" w:hAnsi="Verdana"/>
          <w:bCs/>
          <w:color w:val="000000"/>
          <w:sz w:val="18"/>
          <w:szCs w:val="18"/>
        </w:rPr>
        <w:t xml:space="preserve">lat przed upływem terminu składania ofert, a jeżeli okres prowadzenia działalności jest krótszy – </w:t>
      </w:r>
      <w:r w:rsidR="00552751" w:rsidRPr="00552751">
        <w:rPr>
          <w:rFonts w:ascii="Verdana" w:hAnsi="Verdana"/>
          <w:bCs/>
          <w:color w:val="000000"/>
          <w:sz w:val="18"/>
          <w:szCs w:val="18"/>
        </w:rPr>
        <w:t xml:space="preserve">w tym okresie co najmniej  </w:t>
      </w:r>
      <w:r w:rsidR="00552751" w:rsidRPr="00552751">
        <w:rPr>
          <w:rFonts w:ascii="Verdana" w:hAnsi="Verdana"/>
          <w:b/>
          <w:bCs/>
          <w:color w:val="000000"/>
          <w:sz w:val="18"/>
          <w:szCs w:val="18"/>
        </w:rPr>
        <w:t>2 (dwie)</w:t>
      </w:r>
      <w:r w:rsidR="00407657" w:rsidRPr="00552751">
        <w:rPr>
          <w:rFonts w:ascii="Verdana" w:hAnsi="Verdana"/>
          <w:bCs/>
          <w:color w:val="000000"/>
          <w:sz w:val="18"/>
          <w:szCs w:val="18"/>
        </w:rPr>
        <w:t xml:space="preserve"> roboty </w:t>
      </w:r>
      <w:r w:rsidR="00552751" w:rsidRPr="00552751">
        <w:rPr>
          <w:rFonts w:ascii="Verdana" w:hAnsi="Verdana"/>
          <w:bCs/>
          <w:sz w:val="18"/>
          <w:szCs w:val="18"/>
        </w:rPr>
        <w:t>budowlane polegające na budowie, przebudowie lub remoncie drogi, w zakresie wykonania podbudów dróg przy użyciu kruszywa o minimalnej kwocie 15.000,00</w:t>
      </w:r>
      <w:r w:rsidR="0081665A">
        <w:rPr>
          <w:rFonts w:ascii="Verdana" w:hAnsi="Verdana"/>
          <w:bCs/>
          <w:sz w:val="18"/>
          <w:szCs w:val="18"/>
        </w:rPr>
        <w:t xml:space="preserve"> zł.</w:t>
      </w:r>
      <w:r w:rsidR="00552751" w:rsidRPr="00552751">
        <w:rPr>
          <w:rFonts w:ascii="Verdana" w:hAnsi="Verdana"/>
          <w:bCs/>
          <w:sz w:val="18"/>
          <w:szCs w:val="18"/>
        </w:rPr>
        <w:t xml:space="preserve"> </w:t>
      </w:r>
      <w:r w:rsidR="0081665A">
        <w:rPr>
          <w:rFonts w:ascii="Verdana" w:hAnsi="Verdana"/>
          <w:bCs/>
          <w:sz w:val="18"/>
          <w:szCs w:val="18"/>
        </w:rPr>
        <w:t xml:space="preserve">brutto </w:t>
      </w:r>
      <w:r w:rsidR="00552751" w:rsidRPr="00552751">
        <w:rPr>
          <w:rFonts w:ascii="Verdana" w:hAnsi="Verdana"/>
          <w:bCs/>
          <w:sz w:val="18"/>
          <w:szCs w:val="18"/>
        </w:rPr>
        <w:t>każda</w:t>
      </w:r>
      <w:r w:rsidR="0081665A">
        <w:rPr>
          <w:rFonts w:ascii="Verdana" w:hAnsi="Verdana"/>
          <w:bCs/>
          <w:sz w:val="18"/>
          <w:szCs w:val="18"/>
        </w:rPr>
        <w:t>.</w:t>
      </w:r>
    </w:p>
    <w:p w:rsidR="004A43E2" w:rsidRPr="0081665A" w:rsidRDefault="0081665A" w:rsidP="0081665A">
      <w:pPr>
        <w:tabs>
          <w:tab w:val="left" w:pos="0"/>
          <w:tab w:val="center" w:pos="284"/>
        </w:tabs>
        <w:autoSpaceDE w:val="0"/>
        <w:spacing w:line="360" w:lineRule="auto"/>
        <w:ind w:right="7" w:hanging="567"/>
        <w:jc w:val="both"/>
        <w:textAlignment w:val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20.   </w:t>
      </w:r>
      <w:r w:rsidR="004A43E2" w:rsidRPr="0081665A">
        <w:rPr>
          <w:rFonts w:ascii="Verdana" w:hAnsi="Verdana" w:cs="Verdana"/>
          <w:color w:val="000000"/>
          <w:spacing w:val="-2"/>
          <w:sz w:val="18"/>
          <w:szCs w:val="18"/>
        </w:rPr>
        <w:t>O</w:t>
      </w:r>
      <w:r w:rsidR="004A43E2" w:rsidRPr="0081665A">
        <w:rPr>
          <w:rFonts w:ascii="Verdana" w:hAnsi="Verdana" w:cs="Verdana"/>
          <w:color w:val="000000"/>
          <w:w w:val="103"/>
          <w:sz w:val="18"/>
          <w:szCs w:val="18"/>
        </w:rPr>
        <w:t xml:space="preserve">sobami    uprawnionymi    do    kontaktu    z    oferentami    są:    </w:t>
      </w:r>
    </w:p>
    <w:p w:rsidR="004A43E2" w:rsidRDefault="004A43E2" w:rsidP="0081665A">
      <w:pPr>
        <w:tabs>
          <w:tab w:val="left" w:pos="0"/>
          <w:tab w:val="center" w:pos="284"/>
          <w:tab w:val="left" w:pos="1661"/>
        </w:tabs>
        <w:autoSpaceDE w:val="0"/>
        <w:spacing w:line="360" w:lineRule="auto"/>
        <w:ind w:right="7" w:hanging="567"/>
        <w:textAlignment w:val="auto"/>
        <w:rPr>
          <w:rFonts w:ascii="Verdana" w:eastAsia="Times New Roman" w:hAnsi="Verdana" w:cs="Verdana"/>
          <w:color w:val="000000"/>
          <w:sz w:val="18"/>
          <w:szCs w:val="18"/>
        </w:rPr>
      </w:pPr>
      <w:r w:rsidRPr="00A5744F">
        <w:rPr>
          <w:rFonts w:ascii="Verdana" w:eastAsia="Times New Roman" w:hAnsi="Verdana" w:cs="Verdana"/>
          <w:color w:val="000000"/>
          <w:sz w:val="18"/>
          <w:szCs w:val="18"/>
        </w:rPr>
        <w:tab/>
      </w:r>
      <w:r>
        <w:rPr>
          <w:rFonts w:ascii="Verdana" w:eastAsia="Times New Roman" w:hAnsi="Verdana" w:cs="Verdana"/>
          <w:color w:val="000000"/>
          <w:sz w:val="18"/>
          <w:szCs w:val="18"/>
        </w:rPr>
        <w:t xml:space="preserve">Katarzyna Bojanowska-Niewczas </w:t>
      </w:r>
      <w:r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tel.</w:t>
      </w:r>
      <w:r>
        <w:rPr>
          <w:rFonts w:ascii="Verdana" w:eastAsia="Times New Roman" w:hAnsi="Verdana" w:cs="Verdana"/>
          <w:color w:val="000000"/>
          <w:sz w:val="18"/>
          <w:szCs w:val="18"/>
        </w:rPr>
        <w:t>22 789-70-60</w:t>
      </w:r>
      <w:r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 wew. </w:t>
      </w:r>
      <w:r w:rsidR="005B6434">
        <w:rPr>
          <w:rFonts w:ascii="Verdana" w:eastAsia="Times New Roman" w:hAnsi="Verdana" w:cs="Verdana"/>
          <w:color w:val="000000"/>
          <w:sz w:val="18"/>
          <w:szCs w:val="18"/>
        </w:rPr>
        <w:t>103</w:t>
      </w:r>
      <w:r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, e-mail: </w:t>
      </w:r>
      <w:hyperlink r:id="rId6" w:history="1">
        <w:r w:rsidRPr="00BE27FB">
          <w:rPr>
            <w:rStyle w:val="Hipercze"/>
            <w:rFonts w:ascii="Verdana" w:eastAsia="Times New Roman" w:hAnsi="Verdana" w:cs="Verdana"/>
            <w:sz w:val="18"/>
            <w:szCs w:val="18"/>
          </w:rPr>
          <w:t>k.bojanowska-niewczas@celestynow.pl</w:t>
        </w:r>
      </w:hyperlink>
      <w:r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</w:p>
    <w:p w:rsidR="0081665A" w:rsidRDefault="0081665A" w:rsidP="0081665A">
      <w:pPr>
        <w:tabs>
          <w:tab w:val="left" w:pos="0"/>
          <w:tab w:val="center" w:pos="284"/>
          <w:tab w:val="left" w:pos="1661"/>
        </w:tabs>
        <w:autoSpaceDE w:val="0"/>
        <w:spacing w:line="360" w:lineRule="auto"/>
        <w:ind w:right="7" w:hanging="567"/>
        <w:textAlignment w:val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 xml:space="preserve">         Ilona Kruszelnicka tel.</w:t>
      </w:r>
      <w:r w:rsidRPr="0081665A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</w:rPr>
        <w:t xml:space="preserve">22 789-70-60 wew. 119, e-mail: </w:t>
      </w:r>
      <w:r w:rsidRPr="0081665A">
        <w:rPr>
          <w:rFonts w:ascii="Verdana" w:eastAsia="Times New Roman" w:hAnsi="Verdana" w:cs="Verdana"/>
          <w:color w:val="4472C4" w:themeColor="accent5"/>
          <w:sz w:val="18"/>
          <w:szCs w:val="18"/>
          <w:u w:val="single"/>
        </w:rPr>
        <w:t>i.kruszelnicka@celestynow.pl</w:t>
      </w:r>
    </w:p>
    <w:p w:rsidR="004A43E2" w:rsidRDefault="004A43E2" w:rsidP="0081665A">
      <w:pPr>
        <w:tabs>
          <w:tab w:val="left" w:pos="0"/>
          <w:tab w:val="center" w:pos="284"/>
          <w:tab w:val="left" w:pos="1661"/>
        </w:tabs>
        <w:autoSpaceDE w:val="0"/>
        <w:spacing w:line="360" w:lineRule="auto"/>
        <w:ind w:right="7" w:hanging="567"/>
        <w:textAlignment w:val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ab/>
      </w:r>
      <w:r w:rsidR="00BF0381">
        <w:rPr>
          <w:rFonts w:ascii="Verdana" w:eastAsia="Times New Roman" w:hAnsi="Verdana" w:cs="Verdana"/>
          <w:color w:val="000000"/>
          <w:sz w:val="18"/>
          <w:szCs w:val="18"/>
        </w:rPr>
        <w:t xml:space="preserve">Dorota </w:t>
      </w:r>
      <w:proofErr w:type="spellStart"/>
      <w:r w:rsidR="00BF0381">
        <w:rPr>
          <w:rFonts w:ascii="Verdana" w:eastAsia="Times New Roman" w:hAnsi="Verdana" w:cs="Verdana"/>
          <w:color w:val="000000"/>
          <w:sz w:val="18"/>
          <w:szCs w:val="18"/>
        </w:rPr>
        <w:t>Włastowska</w:t>
      </w:r>
      <w:proofErr w:type="spellEnd"/>
      <w:r>
        <w:rPr>
          <w:rFonts w:ascii="Verdana" w:eastAsia="Times New Roman" w:hAnsi="Verdana" w:cs="Verdana"/>
          <w:color w:val="000000"/>
          <w:sz w:val="18"/>
          <w:szCs w:val="18"/>
        </w:rPr>
        <w:t xml:space="preserve"> tel. 22 789-70-60 wew. 119, e-mail: </w:t>
      </w:r>
      <w:hyperlink r:id="rId7" w:history="1">
        <w:r w:rsidR="00BF0381" w:rsidRPr="004C7FD7">
          <w:rPr>
            <w:rStyle w:val="Hipercze"/>
            <w:rFonts w:ascii="Verdana" w:eastAsia="Times New Roman" w:hAnsi="Verdana" w:cs="Verdana"/>
            <w:sz w:val="18"/>
            <w:szCs w:val="18"/>
          </w:rPr>
          <w:t>d.wlastowska@celestynow.pl</w:t>
        </w:r>
      </w:hyperlink>
      <w:r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A5744F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</w:p>
    <w:p w:rsidR="0081665A" w:rsidRDefault="0081665A" w:rsidP="0081665A">
      <w:pPr>
        <w:tabs>
          <w:tab w:val="left" w:pos="0"/>
          <w:tab w:val="center" w:pos="284"/>
          <w:tab w:val="left" w:pos="1661"/>
        </w:tabs>
        <w:autoSpaceDE w:val="0"/>
        <w:spacing w:line="360" w:lineRule="auto"/>
        <w:ind w:right="7" w:hanging="567"/>
        <w:textAlignment w:val="auto"/>
        <w:rPr>
          <w:rFonts w:ascii="Verdana" w:eastAsia="Times New Roman" w:hAnsi="Verdana" w:cs="Verdana"/>
          <w:color w:val="000000"/>
          <w:sz w:val="18"/>
          <w:szCs w:val="18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 xml:space="preserve">         Anna Pacek tel. 22 789-70-60 wew. 114, e-mail: </w:t>
      </w:r>
      <w:r w:rsidRPr="0081665A">
        <w:rPr>
          <w:rFonts w:ascii="Verdana" w:eastAsia="Times New Roman" w:hAnsi="Verdana" w:cs="Verdana"/>
          <w:color w:val="4472C4" w:themeColor="accent5"/>
          <w:sz w:val="18"/>
          <w:szCs w:val="18"/>
          <w:u w:val="single"/>
        </w:rPr>
        <w:t>a.pacek@celestynow.pl</w:t>
      </w:r>
    </w:p>
    <w:p w:rsidR="00F827DF" w:rsidRPr="00E23DE1" w:rsidRDefault="00F827DF" w:rsidP="0081665A">
      <w:pPr>
        <w:tabs>
          <w:tab w:val="left" w:pos="0"/>
          <w:tab w:val="center" w:pos="284"/>
          <w:tab w:val="left" w:pos="1661"/>
        </w:tabs>
        <w:autoSpaceDE w:val="0"/>
        <w:spacing w:line="360" w:lineRule="auto"/>
        <w:ind w:right="7" w:hanging="567"/>
        <w:textAlignment w:val="auto"/>
        <w:rPr>
          <w:rFonts w:ascii="Verdana" w:eastAsia="Times New Roman" w:hAnsi="Verdana" w:cs="Verdana"/>
          <w:color w:val="4472C4" w:themeColor="accent5"/>
          <w:sz w:val="18"/>
          <w:szCs w:val="18"/>
          <w:u w:val="single"/>
        </w:rPr>
      </w:pPr>
      <w:r>
        <w:rPr>
          <w:rFonts w:ascii="Verdana" w:eastAsia="Times New Roman" w:hAnsi="Verdana" w:cs="Verdana"/>
          <w:color w:val="000000"/>
          <w:sz w:val="18"/>
          <w:szCs w:val="18"/>
        </w:rPr>
        <w:tab/>
      </w:r>
    </w:p>
    <w:p w:rsidR="00144435" w:rsidRDefault="00144435" w:rsidP="002B5C3F">
      <w:pPr>
        <w:autoSpaceDE w:val="0"/>
        <w:spacing w:line="360" w:lineRule="auto"/>
        <w:ind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821053" w:rsidRDefault="00821053" w:rsidP="00144435">
      <w:pPr>
        <w:autoSpaceDE w:val="0"/>
        <w:spacing w:line="360" w:lineRule="auto"/>
        <w:ind w:left="-567"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2A6956" w:rsidRDefault="002A6956" w:rsidP="002A6956">
      <w:pPr>
        <w:autoSpaceDE w:val="0"/>
        <w:spacing w:line="360" w:lineRule="auto"/>
        <w:ind w:left="-567"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7F591F" w:rsidRDefault="007F591F" w:rsidP="00144435">
      <w:pPr>
        <w:autoSpaceDE w:val="0"/>
        <w:spacing w:line="360" w:lineRule="auto"/>
        <w:ind w:left="-567"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943134" w:rsidRDefault="00943134" w:rsidP="00144435">
      <w:pPr>
        <w:autoSpaceDE w:val="0"/>
        <w:spacing w:line="360" w:lineRule="auto"/>
        <w:ind w:left="-567"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943134" w:rsidRDefault="00943134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824180" w:rsidRDefault="00824180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824180" w:rsidRDefault="00824180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943134" w:rsidRPr="00E81B60" w:rsidRDefault="00943134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D03DA4" w:rsidRPr="00E81B60" w:rsidRDefault="00D03DA4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Pr="00E81B60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Pr="00E81B60" w:rsidRDefault="00314BF7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 w:rsidRPr="00E81B60">
        <w:rPr>
          <w:rFonts w:ascii="Verdana" w:hAnsi="Verdana"/>
          <w:b/>
          <w:bCs/>
          <w:sz w:val="18"/>
          <w:szCs w:val="18"/>
        </w:rPr>
        <w:t>Wójt Gminy Celestynów</w:t>
      </w:r>
    </w:p>
    <w:p w:rsidR="00314BF7" w:rsidRPr="00E81B60" w:rsidRDefault="00314BF7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  <w:r w:rsidRPr="00E81B60">
        <w:rPr>
          <w:rFonts w:ascii="Verdana" w:hAnsi="Verdana"/>
          <w:b/>
          <w:bCs/>
          <w:sz w:val="18"/>
          <w:szCs w:val="18"/>
        </w:rPr>
        <w:t xml:space="preserve">/-/ Witold </w:t>
      </w:r>
      <w:r w:rsidR="00600E4A">
        <w:rPr>
          <w:rFonts w:ascii="Verdana" w:hAnsi="Verdana"/>
          <w:b/>
          <w:bCs/>
          <w:sz w:val="18"/>
          <w:szCs w:val="18"/>
        </w:rPr>
        <w:t>K</w:t>
      </w:r>
      <w:bookmarkStart w:id="0" w:name="_GoBack"/>
      <w:bookmarkEnd w:id="0"/>
      <w:r w:rsidRPr="00E81B60">
        <w:rPr>
          <w:rFonts w:ascii="Verdana" w:hAnsi="Verdana"/>
          <w:b/>
          <w:bCs/>
          <w:sz w:val="18"/>
          <w:szCs w:val="18"/>
        </w:rPr>
        <w:t>wiatkowski</w:t>
      </w:r>
    </w:p>
    <w:p w:rsidR="00A53F3A" w:rsidRPr="00E81B60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Pr="00E81B60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Pr="00E81B60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Pr="00E81B60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sz w:val="18"/>
          <w:szCs w:val="18"/>
        </w:rPr>
      </w:pPr>
    </w:p>
    <w:p w:rsidR="00A53F3A" w:rsidRDefault="00A53F3A" w:rsidP="002551FE">
      <w:pPr>
        <w:autoSpaceDE w:val="0"/>
        <w:spacing w:line="360" w:lineRule="auto"/>
        <w:ind w:left="-567" w:right="7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AB3D07" w:rsidRDefault="00AB3D07" w:rsidP="005B6434">
      <w:pPr>
        <w:autoSpaceDE w:val="0"/>
        <w:spacing w:line="360" w:lineRule="auto"/>
        <w:ind w:right="7"/>
        <w:rPr>
          <w:rFonts w:ascii="Verdana" w:hAnsi="Verdana"/>
          <w:b/>
          <w:bCs/>
          <w:color w:val="000000"/>
          <w:sz w:val="18"/>
          <w:szCs w:val="18"/>
        </w:rPr>
      </w:pPr>
    </w:p>
    <w:p w:rsidR="00CB4546" w:rsidRDefault="0001166D" w:rsidP="007E4894">
      <w:pPr>
        <w:tabs>
          <w:tab w:val="left" w:pos="39"/>
        </w:tabs>
        <w:autoSpaceDE w:val="0"/>
        <w:spacing w:line="360" w:lineRule="auto"/>
        <w:ind w:right="7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lastRenderedPageBreak/>
        <w:t>RIZPIFZ.271.</w:t>
      </w:r>
      <w:r w:rsidR="00415885">
        <w:rPr>
          <w:rFonts w:ascii="Verdana" w:hAnsi="Verdana"/>
          <w:b/>
          <w:color w:val="000000"/>
          <w:sz w:val="18"/>
          <w:szCs w:val="18"/>
        </w:rPr>
        <w:t>170</w:t>
      </w:r>
      <w:r w:rsidR="00D27183">
        <w:rPr>
          <w:rFonts w:ascii="Verdana" w:hAnsi="Verdana"/>
          <w:b/>
          <w:color w:val="000000"/>
          <w:sz w:val="18"/>
          <w:szCs w:val="18"/>
        </w:rPr>
        <w:t>.2017</w:t>
      </w:r>
    </w:p>
    <w:p w:rsidR="004A43E2" w:rsidRPr="003D64FB" w:rsidRDefault="004A43E2" w:rsidP="004A43E2">
      <w:pPr>
        <w:spacing w:line="360" w:lineRule="auto"/>
        <w:ind w:right="6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(pieczęć wykonawcy)</w:t>
      </w:r>
    </w:p>
    <w:p w:rsidR="004A43E2" w:rsidRPr="003D64FB" w:rsidRDefault="004A43E2" w:rsidP="004A43E2">
      <w:pPr>
        <w:spacing w:line="360" w:lineRule="auto"/>
        <w:ind w:left="11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1 do</w:t>
      </w:r>
    </w:p>
    <w:p w:rsidR="004A43E2" w:rsidRDefault="004A43E2" w:rsidP="004A43E2">
      <w:pPr>
        <w:spacing w:line="360" w:lineRule="auto"/>
        <w:ind w:left="11"/>
        <w:jc w:val="right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4A43E2" w:rsidRPr="003D64FB" w:rsidRDefault="004A43E2" w:rsidP="004A43E2">
      <w:pPr>
        <w:spacing w:line="360" w:lineRule="auto"/>
        <w:ind w:left="11"/>
        <w:jc w:val="right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4A43E2">
      <w:pPr>
        <w:spacing w:line="360" w:lineRule="auto"/>
        <w:ind w:left="11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FORMULARZ OFERTOWY</w:t>
      </w:r>
    </w:p>
    <w:p w:rsidR="004A43E2" w:rsidRPr="003D64FB" w:rsidRDefault="004A43E2" w:rsidP="004A43E2">
      <w:pPr>
        <w:spacing w:line="360" w:lineRule="auto"/>
        <w:ind w:left="11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77A30" w:rsidRPr="00477A30" w:rsidRDefault="004A43E2" w:rsidP="00477A30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W odpowiedzi na ogłoszenie Gminy Celestynów w trybie zapytania ofertowego na </w:t>
      </w:r>
      <w:r w:rsidR="00477A30" w:rsidRPr="00477A30">
        <w:rPr>
          <w:rStyle w:val="WW-Domylnaczcionkaakapitu"/>
          <w:rFonts w:ascii="Verdana" w:hAnsi="Verdana"/>
          <w:b/>
          <w:sz w:val="18"/>
          <w:szCs w:val="18"/>
        </w:rPr>
        <w:t>wykonani</w:t>
      </w:r>
      <w:r w:rsidR="00477A30">
        <w:rPr>
          <w:rStyle w:val="WW-Domylnaczcionkaakapitu"/>
          <w:rFonts w:ascii="Verdana" w:hAnsi="Verdana"/>
          <w:b/>
          <w:sz w:val="18"/>
          <w:szCs w:val="18"/>
        </w:rPr>
        <w:t>e</w:t>
      </w:r>
      <w:r w:rsidR="00477A30" w:rsidRPr="00477A30">
        <w:rPr>
          <w:rStyle w:val="WW-Domylnaczcionkaakapitu"/>
          <w:rFonts w:ascii="Verdana" w:hAnsi="Verdana"/>
          <w:b/>
          <w:sz w:val="18"/>
          <w:szCs w:val="18"/>
        </w:rPr>
        <w:t xml:space="preserve"> remontów wskazanych dróg gminnych na terenie Gminy Celestynów z podziałem na niezależne 4 części dotyczących bieżącego utrzymania dróg gminnych.</w:t>
      </w:r>
    </w:p>
    <w:p w:rsidR="00415885" w:rsidRPr="00BD7780" w:rsidRDefault="00415885" w:rsidP="00415885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</w:p>
    <w:p w:rsidR="006E3CC6" w:rsidRPr="00DE53B4" w:rsidRDefault="006E3CC6" w:rsidP="006E3CC6">
      <w:pPr>
        <w:tabs>
          <w:tab w:val="left" w:pos="966"/>
        </w:tabs>
        <w:spacing w:line="360" w:lineRule="auto"/>
        <w:ind w:left="-567" w:firstLine="567"/>
        <w:jc w:val="both"/>
        <w:rPr>
          <w:rStyle w:val="WW-Domylnaczcionkaakapitu"/>
          <w:rFonts w:ascii="Verdana" w:hAnsi="Verdana"/>
          <w:b/>
          <w:color w:val="000000"/>
          <w:sz w:val="18"/>
          <w:szCs w:val="18"/>
        </w:rPr>
      </w:pPr>
    </w:p>
    <w:p w:rsidR="00021016" w:rsidRPr="00021016" w:rsidRDefault="00021016" w:rsidP="00021016">
      <w:pPr>
        <w:spacing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4A43E2" w:rsidRPr="003D64FB" w:rsidRDefault="004A43E2" w:rsidP="004A43E2">
      <w:pPr>
        <w:pStyle w:val="Tekstpodstawowy"/>
        <w:spacing w:after="0" w:line="360" w:lineRule="auto"/>
        <w:ind w:right="-14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składamy niniejszą ofertę oświadczając, że akceptujemy w całości wszystkie warunki zawarte w zapytaniu ofertowym.</w:t>
      </w:r>
    </w:p>
    <w:p w:rsidR="004A43E2" w:rsidRDefault="004A43E2" w:rsidP="004A43E2">
      <w:pPr>
        <w:spacing w:line="36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Nazwa wykonawcy:……………………………………………………………………………………………………………………….……..</w:t>
      </w: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Adres: …………………………………………………………………………………………………………………………………………………..</w:t>
      </w: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Tel/ Fax: ………………………………………………………………………………………………………………………….……………………</w:t>
      </w: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e-mail: ………………………………………………………………………………………………………………………….……………………..</w:t>
      </w: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REGON: ………………………………………………… NIP:……………………………………………….……………………………………</w:t>
      </w:r>
    </w:p>
    <w:p w:rsidR="00415885" w:rsidRDefault="004A43E2" w:rsidP="004A43E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Oferujemy/oferuję wykonanie ww. przedmiotu zamówienia zgodnie z warunkami zapytania ofertowego</w:t>
      </w:r>
      <w:r w:rsidR="00415885">
        <w:rPr>
          <w:rFonts w:ascii="Verdana" w:eastAsia="Times New Roman" w:hAnsi="Verdana"/>
          <w:color w:val="000000"/>
          <w:sz w:val="18"/>
          <w:szCs w:val="18"/>
          <w:lang w:eastAsia="pl-PL"/>
        </w:rPr>
        <w:t>:</w:t>
      </w:r>
    </w:p>
    <w:p w:rsidR="004A43E2" w:rsidRPr="002C3E20" w:rsidRDefault="00065945" w:rsidP="004A43E2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*</w:t>
      </w:r>
      <w:r w:rsidR="00415885" w:rsidRPr="0041588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Część 1</w:t>
      </w:r>
      <w:r w:rsidR="004A43E2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 kwotę</w:t>
      </w:r>
      <w:r w:rsidR="004A43E2" w:rsidRPr="002C3E20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: </w:t>
      </w:r>
      <w:r w:rsidR="004A43E2" w:rsidRPr="002C3E20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………………………………………………………………netto …...% VAT, brutto ……………………………………………… słownie (……………………………………………………..……).</w:t>
      </w:r>
    </w:p>
    <w:p w:rsidR="00415885" w:rsidRPr="002C3E20" w:rsidRDefault="00065945" w:rsidP="00415885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*</w:t>
      </w:r>
      <w:r w:rsidR="0041588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Część 2</w:t>
      </w:r>
      <w:r w:rsidR="00415885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 kwotę</w:t>
      </w:r>
      <w:r w:rsidR="00415885" w:rsidRPr="002C3E20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: </w:t>
      </w:r>
      <w:r w:rsidR="00415885" w:rsidRPr="002C3E20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………………………………………………………………netto …...% VAT, brutto ……………………………………………… słownie (……………………………………………………..……).</w:t>
      </w:r>
    </w:p>
    <w:p w:rsidR="00415885" w:rsidRPr="002C3E20" w:rsidRDefault="00065945" w:rsidP="00415885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*</w:t>
      </w:r>
      <w:r w:rsidR="00415885" w:rsidRPr="0041588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Część </w:t>
      </w:r>
      <w:r w:rsidR="0041588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3</w:t>
      </w:r>
      <w:r w:rsidR="00415885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 kwotę</w:t>
      </w:r>
      <w:r w:rsidR="00415885" w:rsidRPr="002C3E20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: </w:t>
      </w:r>
      <w:r w:rsidR="00415885" w:rsidRPr="002C3E20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………………………………………………………………netto …...% VAT, brutto ……………………………………………… słownie (……………………………………………………..……).</w:t>
      </w:r>
    </w:p>
    <w:p w:rsidR="00415885" w:rsidRPr="002C3E20" w:rsidRDefault="00065945" w:rsidP="00415885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*</w:t>
      </w:r>
      <w:r w:rsidR="00415885" w:rsidRPr="0041588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Część </w:t>
      </w: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4</w:t>
      </w:r>
      <w:r w:rsidR="00415885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za kwotę</w:t>
      </w:r>
      <w:r w:rsidR="00415885" w:rsidRPr="002C3E20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: </w:t>
      </w:r>
      <w:r w:rsidR="00415885" w:rsidRPr="002C3E20">
        <w:rPr>
          <w:rFonts w:ascii="Verdana" w:hAnsi="Verdana"/>
          <w:b/>
          <w:color w:val="000000"/>
          <w:sz w:val="18"/>
          <w:szCs w:val="18"/>
          <w:lang w:eastAsia="pl-PL"/>
        </w:rPr>
        <w:t>………………………………………………………………netto …...% VAT, brutto ……………………………………………… słownie (……………………………………………………..……).</w:t>
      </w:r>
    </w:p>
    <w:p w:rsidR="004A43E2" w:rsidRDefault="004A43E2" w:rsidP="004A43E2">
      <w:pPr>
        <w:spacing w:line="36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065945" w:rsidRPr="00204ECB" w:rsidRDefault="00065945" w:rsidP="004A43E2">
      <w:pPr>
        <w:spacing w:line="36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-17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u w:val="single"/>
          <w:lang w:eastAsia="pl-PL"/>
        </w:rPr>
        <w:t>Oświadczenia i informacje dla wykonawcy:</w:t>
      </w:r>
    </w:p>
    <w:p w:rsidR="004A43E2" w:rsidRPr="003D64FB" w:rsidRDefault="004A43E2" w:rsidP="004A43E2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 przypadku niezgodności ceny napisanej cyfrowo i ceny napisanej słownie rozstrzygająca będzie cena napisana słownie.</w:t>
      </w:r>
    </w:p>
    <w:p w:rsidR="004A43E2" w:rsidRPr="003D64FB" w:rsidRDefault="004A43E2" w:rsidP="004A43E2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Formularz ofertowy musi być podpisany przez osobę lub osoby upoważnione do reprezentowania wykonawcy.</w:t>
      </w:r>
    </w:p>
    <w:p w:rsidR="004A43E2" w:rsidRPr="003D64FB" w:rsidRDefault="004A43E2" w:rsidP="004A43E2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Oświadczamy, że:</w:t>
      </w:r>
    </w:p>
    <w:p w:rsidR="004A43E2" w:rsidRPr="003D64FB" w:rsidRDefault="004A43E2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powyższe ceny zawierają wszystkie koszty jakie ponosi zamawiający w przypadku wyboru niniejszej oferty;</w:t>
      </w:r>
    </w:p>
    <w:p w:rsidR="004A43E2" w:rsidRPr="003D64FB" w:rsidRDefault="004A43E2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 cenie oferty zostały uwzględnione wszystkie koszty wykonania zamówienia;</w:t>
      </w:r>
    </w:p>
    <w:p w:rsidR="004A43E2" w:rsidRPr="003D64FB" w:rsidRDefault="004A43E2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dysponuje/my* środkami finansowymi niezbędnymi do realizacji całego zamówienia;</w:t>
      </w:r>
    </w:p>
    <w:p w:rsidR="004A43E2" w:rsidRPr="003D64FB" w:rsidRDefault="004A43E2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zdobyłem/liśmy* konieczne informacje do przygotowania oferty;</w:t>
      </w:r>
    </w:p>
    <w:p w:rsidR="004A43E2" w:rsidRPr="003D64FB" w:rsidRDefault="004A43E2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567" w:hanging="567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zapoznałem(y)* się </w:t>
      </w:r>
      <w:r w:rsidR="001031C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z treścią zapytania ofertowego </w:t>
      </w:r>
      <w:r w:rsidR="00BC7DC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1031C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i </w:t>
      </w:r>
      <w:r w:rsidR="00BC7DC0">
        <w:rPr>
          <w:rFonts w:ascii="Verdana" w:eastAsia="Times New Roman" w:hAnsi="Verdana"/>
          <w:color w:val="000000"/>
          <w:sz w:val="18"/>
          <w:szCs w:val="18"/>
          <w:lang w:eastAsia="pl-PL"/>
        </w:rPr>
        <w:t>nie wnoszę/</w:t>
      </w:r>
      <w:proofErr w:type="spellStart"/>
      <w:r w:rsidR="00BC7DC0">
        <w:rPr>
          <w:rFonts w:ascii="Verdana" w:eastAsia="Times New Roman" w:hAnsi="Verdana"/>
          <w:color w:val="000000"/>
          <w:sz w:val="18"/>
          <w:szCs w:val="18"/>
          <w:lang w:eastAsia="pl-PL"/>
        </w:rPr>
        <w:t>imy</w:t>
      </w:r>
      <w:proofErr w:type="spellEnd"/>
      <w:r w:rsidR="00BC7DC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* do </w:t>
      </w:r>
      <w:r w:rsidR="00C318F6">
        <w:rPr>
          <w:rFonts w:ascii="Verdana" w:eastAsia="Times New Roman" w:hAnsi="Verdana"/>
          <w:color w:val="000000"/>
          <w:sz w:val="18"/>
          <w:szCs w:val="18"/>
          <w:lang w:eastAsia="pl-PL"/>
        </w:rPr>
        <w:t>niego</w:t>
      </w:r>
      <w:r w:rsidR="00BC7DC0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zastrzeżeń;</w:t>
      </w:r>
    </w:p>
    <w:p w:rsidR="00AB3D07" w:rsidRPr="00AB3D07" w:rsidRDefault="004A43E2" w:rsidP="00AB3D0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zapoznaliśmy się z lokalnymi warunkami realizacji przedmiotu zamówienia oraz zdobyliśmy wszelkie informacje konieczne do właściwego przygotowania niniejszej oferty;</w:t>
      </w:r>
    </w:p>
    <w:p w:rsidR="00AB3D07" w:rsidRPr="00AB3D07" w:rsidRDefault="004A43E2" w:rsidP="00AB3D07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B3D07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 wykonanie w całości przedmiotu zamówienia w terminie</w:t>
      </w:r>
      <w:r w:rsidR="00AB3D07" w:rsidRPr="00AB3D0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 </w:t>
      </w:r>
      <w:r w:rsidR="00065945">
        <w:rPr>
          <w:rFonts w:ascii="Verdana" w:hAnsi="Verdana"/>
          <w:b/>
          <w:sz w:val="18"/>
          <w:szCs w:val="18"/>
        </w:rPr>
        <w:t>21</w:t>
      </w:r>
      <w:r w:rsidR="00AB3D07" w:rsidRPr="00AB3D07">
        <w:rPr>
          <w:rFonts w:ascii="Verdana" w:hAnsi="Verdana"/>
          <w:b/>
          <w:sz w:val="18"/>
          <w:szCs w:val="18"/>
        </w:rPr>
        <w:t>.12.2017 r.</w:t>
      </w:r>
    </w:p>
    <w:p w:rsidR="004A43E2" w:rsidRPr="00AB3D07" w:rsidRDefault="004A43E2" w:rsidP="00791C83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AB3D0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jeżeli nastąpią jakiekolwiek znaczne zmiany przedstawione w naszych dokumentach załączonych do oferty, natychmiast powiadomimy o nich zamawiającego;</w:t>
      </w:r>
    </w:p>
    <w:p w:rsidR="004A43E2" w:rsidRPr="003D64FB" w:rsidRDefault="00F31AE7" w:rsidP="004A43E2">
      <w:pPr>
        <w:widowControl/>
        <w:numPr>
          <w:ilvl w:val="1"/>
          <w:numId w:val="5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faktury VAT</w:t>
      </w:r>
      <w:r w:rsidR="00B41E91">
        <w:rPr>
          <w:rFonts w:ascii="Verdana" w:eastAsia="Times New Roman" w:hAnsi="Verdana"/>
          <w:color w:val="000000"/>
          <w:sz w:val="18"/>
          <w:szCs w:val="18"/>
          <w:lang w:eastAsia="pl-PL"/>
        </w:rPr>
        <w:t>/rachunki*</w:t>
      </w:r>
      <w:r w:rsidR="004A43E2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będą płatne w terminie 21 dni od daty wpływu prawidłowo w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ystawionej faktury VAT</w:t>
      </w:r>
      <w:r w:rsidR="00B41E91">
        <w:rPr>
          <w:rFonts w:ascii="Verdana" w:eastAsia="Times New Roman" w:hAnsi="Verdana"/>
          <w:color w:val="000000"/>
          <w:sz w:val="18"/>
          <w:szCs w:val="18"/>
          <w:lang w:eastAsia="pl-PL"/>
        </w:rPr>
        <w:t>/rachunku*</w:t>
      </w:r>
      <w:r w:rsidR="004A43E2"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do siedziby zamawiającego:</w:t>
      </w:r>
    </w:p>
    <w:p w:rsidR="004A43E2" w:rsidRPr="003D64FB" w:rsidRDefault="004A43E2" w:rsidP="004A43E2">
      <w:pPr>
        <w:widowControl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Integralną część oferty stanowią następujące dokumenty :</w:t>
      </w:r>
    </w:p>
    <w:p w:rsidR="004A43E2" w:rsidRPr="003D64FB" w:rsidRDefault="004A43E2" w:rsidP="004A43E2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1) ……………………………………………………………………………………………………………………………………………………… ;</w:t>
      </w:r>
    </w:p>
    <w:p w:rsidR="004A43E2" w:rsidRDefault="004A43E2" w:rsidP="004A43E2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2) …………………………………………………………………………………………………………….……….…………………………….… .</w:t>
      </w:r>
    </w:p>
    <w:p w:rsidR="00613BC4" w:rsidRPr="003D64FB" w:rsidRDefault="00613BC4" w:rsidP="00613BC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3)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 ;</w:t>
      </w:r>
    </w:p>
    <w:p w:rsidR="00613BC4" w:rsidRPr="003D64FB" w:rsidRDefault="00613BC4" w:rsidP="00613BC4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4)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 ;</w:t>
      </w:r>
    </w:p>
    <w:p w:rsidR="00613BC4" w:rsidRPr="003D64FB" w:rsidRDefault="00613BC4" w:rsidP="004A43E2">
      <w:pPr>
        <w:tabs>
          <w:tab w:val="num" w:pos="567"/>
        </w:tabs>
        <w:spacing w:line="360" w:lineRule="auto"/>
        <w:ind w:left="709" w:hanging="720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widowControl/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29 sierpnia 1997 r. o ochronie danych osobowych ( </w:t>
      </w:r>
      <w:proofErr w:type="spellStart"/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t.j</w:t>
      </w:r>
      <w:proofErr w:type="spellEnd"/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. Dz. U.</w:t>
      </w:r>
      <w:r w:rsidR="00692B24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 2016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r.</w:t>
      </w:r>
      <w:r w:rsidR="00692B24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poz. 922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).**</w:t>
      </w:r>
    </w:p>
    <w:p w:rsidR="004A43E2" w:rsidRPr="003D64FB" w:rsidRDefault="004A43E2" w:rsidP="004A43E2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………………………….……………………………….</w:t>
      </w:r>
    </w:p>
    <w:p w:rsidR="004A43E2" w:rsidRPr="003D64FB" w:rsidRDefault="004A43E2" w:rsidP="004A43E2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(miejscowość</w:t>
      </w:r>
      <w:r w:rsidR="00F03EF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data) </w:t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(podpis oraz pieczęć wykonawcy)</w:t>
      </w:r>
    </w:p>
    <w:p w:rsidR="004A43E2" w:rsidRPr="003D64FB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065945" w:rsidRDefault="00065945" w:rsidP="00065945">
      <w:pPr>
        <w:spacing w:line="360" w:lineRule="auto"/>
        <w:ind w:left="-284"/>
        <w:rPr>
          <w:rFonts w:ascii="Verdana" w:eastAsia="Times New Roman" w:hAnsi="Verdana"/>
          <w:sz w:val="14"/>
          <w:szCs w:val="14"/>
          <w:lang w:eastAsia="pl-PL"/>
        </w:rPr>
      </w:pPr>
      <w:r w:rsidRPr="003D64FB">
        <w:rPr>
          <w:rFonts w:ascii="Verdana" w:eastAsia="Times New Roman" w:hAnsi="Verdana"/>
          <w:i/>
          <w:iCs/>
          <w:color w:val="000000"/>
          <w:sz w:val="14"/>
          <w:szCs w:val="14"/>
          <w:lang w:eastAsia="pl-PL"/>
        </w:rPr>
        <w:t>*/ niepotrzebne skreślić</w:t>
      </w:r>
    </w:p>
    <w:p w:rsidR="004A43E2" w:rsidRPr="00065945" w:rsidRDefault="00065945" w:rsidP="00065945">
      <w:pPr>
        <w:spacing w:line="360" w:lineRule="auto"/>
        <w:ind w:left="-284"/>
        <w:rPr>
          <w:rFonts w:ascii="Verdana" w:eastAsia="Times New Roman" w:hAnsi="Verdana"/>
          <w:sz w:val="14"/>
          <w:szCs w:val="14"/>
          <w:lang w:eastAsia="pl-PL"/>
        </w:rPr>
      </w:pPr>
      <w:r w:rsidRPr="003D64FB"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  <w:t>**/ oświadczenie powinno zostać wypełnione w przypadku, gdy wykonawcą jest osoba fizyczna</w:t>
      </w:r>
    </w:p>
    <w:p w:rsidR="004A43E2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4A43E2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Default="004A43E2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B5713" w:rsidRDefault="002B5713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065945" w:rsidRPr="003D64FB" w:rsidRDefault="00065945" w:rsidP="0006594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9277FA" w:rsidRDefault="0001166D" w:rsidP="009277FA">
      <w:pPr>
        <w:spacing w:line="360" w:lineRule="auto"/>
        <w:ind w:left="-284" w:right="6"/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>RIZPIFZ.271.</w:t>
      </w:r>
      <w:r w:rsidR="00065945">
        <w:rPr>
          <w:rFonts w:ascii="Verdana" w:hAnsi="Verdana"/>
          <w:b/>
          <w:color w:val="000000"/>
          <w:sz w:val="18"/>
          <w:szCs w:val="18"/>
        </w:rPr>
        <w:t>170</w:t>
      </w:r>
      <w:r w:rsidR="00D27183">
        <w:rPr>
          <w:rFonts w:ascii="Verdana" w:hAnsi="Verdana"/>
          <w:b/>
          <w:color w:val="000000"/>
          <w:sz w:val="18"/>
          <w:szCs w:val="18"/>
        </w:rPr>
        <w:t>.2017</w:t>
      </w:r>
    </w:p>
    <w:p w:rsidR="004A43E2" w:rsidRPr="00144435" w:rsidRDefault="004A43E2" w:rsidP="00144435">
      <w:pPr>
        <w:widowControl/>
        <w:suppressAutoHyphens w:val="0"/>
        <w:spacing w:after="200" w:line="276" w:lineRule="auto"/>
        <w:ind w:left="6372" w:firstLine="708"/>
        <w:textAlignment w:val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2 do</w:t>
      </w:r>
    </w:p>
    <w:p w:rsidR="004A43E2" w:rsidRPr="003D64FB" w:rsidRDefault="004A43E2" w:rsidP="004A43E2">
      <w:pPr>
        <w:keepNext/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4A43E2" w:rsidRPr="003D64FB" w:rsidRDefault="004A43E2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142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(pieczęć wykonawcy)</w:t>
      </w:r>
    </w:p>
    <w:p w:rsidR="004A43E2" w:rsidRPr="003D64FB" w:rsidRDefault="004A43E2" w:rsidP="004A43E2">
      <w:pPr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ZAMAWIAJĄCY:</w:t>
      </w:r>
    </w:p>
    <w:p w:rsidR="004A43E2" w:rsidRPr="003D64FB" w:rsidRDefault="004A43E2" w:rsidP="004A43E2">
      <w:pPr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pl-PL"/>
        </w:rPr>
        <w:t>GMINA CELESTYNÓW</w:t>
      </w:r>
    </w:p>
    <w:p w:rsidR="004A43E2" w:rsidRPr="003D64FB" w:rsidRDefault="004A43E2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411B73" w:rsidRPr="00477A30" w:rsidRDefault="004A43E2" w:rsidP="00411B73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Składając ofertę w postępowaniu na</w:t>
      </w:r>
      <w:r w:rsidR="00411B73">
        <w:rPr>
          <w:rStyle w:val="WW-Domylnaczcionkaakapitu"/>
          <w:rFonts w:ascii="Verdana" w:hAnsi="Verdana"/>
          <w:b/>
          <w:sz w:val="18"/>
          <w:szCs w:val="18"/>
        </w:rPr>
        <w:t xml:space="preserve"> </w:t>
      </w:r>
      <w:r w:rsidR="00411B73" w:rsidRPr="00477A30">
        <w:rPr>
          <w:rStyle w:val="WW-Domylnaczcionkaakapitu"/>
          <w:rFonts w:ascii="Verdana" w:hAnsi="Verdana"/>
          <w:b/>
          <w:sz w:val="18"/>
          <w:szCs w:val="18"/>
        </w:rPr>
        <w:t>wykonani</w:t>
      </w:r>
      <w:r w:rsidR="00411B73">
        <w:rPr>
          <w:rStyle w:val="WW-Domylnaczcionkaakapitu"/>
          <w:rFonts w:ascii="Verdana" w:hAnsi="Verdana"/>
          <w:b/>
          <w:sz w:val="18"/>
          <w:szCs w:val="18"/>
        </w:rPr>
        <w:t>e</w:t>
      </w:r>
      <w:r w:rsidR="00411B73" w:rsidRPr="00477A30">
        <w:rPr>
          <w:rStyle w:val="WW-Domylnaczcionkaakapitu"/>
          <w:rFonts w:ascii="Verdana" w:hAnsi="Verdana"/>
          <w:b/>
          <w:sz w:val="18"/>
          <w:szCs w:val="18"/>
        </w:rPr>
        <w:t xml:space="preserve"> remontów wskazanych dróg gminnych na terenie Gminy Celestynów z podziałem na niezależne 4 części dotyczących bie</w:t>
      </w:r>
      <w:r w:rsidR="00411B73">
        <w:rPr>
          <w:rStyle w:val="WW-Domylnaczcionkaakapitu"/>
          <w:rFonts w:ascii="Verdana" w:hAnsi="Verdana"/>
          <w:b/>
          <w:sz w:val="18"/>
          <w:szCs w:val="18"/>
        </w:rPr>
        <w:t>żącego utrzymania dróg gminnych:</w:t>
      </w:r>
    </w:p>
    <w:p w:rsidR="009651AD" w:rsidRPr="009651AD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 w:cs="Times New Roman"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>*CZĘŚĆ 1</w:t>
      </w:r>
      <w:r>
        <w:rPr>
          <w:rStyle w:val="WW-Domylnaczcionkaakapitu"/>
          <w:rFonts w:ascii="Verdana" w:hAnsi="Verdana" w:cs="Times New Roman"/>
          <w:sz w:val="18"/>
          <w:szCs w:val="18"/>
        </w:rPr>
        <w:t xml:space="preserve"> </w:t>
      </w:r>
      <w:r w:rsidRPr="009651AD">
        <w:rPr>
          <w:rStyle w:val="WW-Domylnaczcionkaakapitu"/>
          <w:rFonts w:ascii="Verdana" w:hAnsi="Verdana" w:cs="Times New Roman"/>
          <w:sz w:val="18"/>
          <w:szCs w:val="18"/>
        </w:rPr>
        <w:t>- Remont drogi gminnej nr 270188W ul. Jodłowej w miejscowości Dąbrówka od km 0+000,00 do km 0+220,00 (początek 0+000,00 w ul. Cichej).</w:t>
      </w:r>
    </w:p>
    <w:p w:rsidR="009651AD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 w:cs="Times New Roman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>*CZĘŚĆ 2 -</w:t>
      </w:r>
      <w:r w:rsidRPr="0083533B">
        <w:rPr>
          <w:rStyle w:val="WW-Domylnaczcionkaakapitu"/>
          <w:rFonts w:ascii="Verdana" w:hAnsi="Verdana" w:cs="Times New Roman"/>
          <w:sz w:val="18"/>
          <w:szCs w:val="18"/>
        </w:rPr>
        <w:t xml:space="preserve"> </w:t>
      </w:r>
      <w:r w:rsidRPr="009651AD">
        <w:rPr>
          <w:rStyle w:val="WW-Domylnaczcionkaakapitu"/>
          <w:rFonts w:ascii="Verdana" w:hAnsi="Verdana" w:cs="Times New Roman"/>
          <w:sz w:val="18"/>
          <w:szCs w:val="18"/>
        </w:rPr>
        <w:t>Remont drogi gminnej nr 270127W ul. Partyzantów w miejscowości Celestynów  (0+000,00 ul. Wrzosowa) oraz drogi gminnej nr 270149W ul. Wrzosowej w miejscowości Celestynów (0+000,00 ul. Osiecka).</w:t>
      </w:r>
      <w:r w:rsidRPr="0083533B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 </w:t>
      </w:r>
    </w:p>
    <w:p w:rsidR="009651AD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*CZĘŚĆ 3 </w:t>
      </w:r>
      <w:r w:rsidRPr="00660026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- </w:t>
      </w:r>
      <w:r w:rsidRPr="009651AD">
        <w:rPr>
          <w:rStyle w:val="WW-Domylnaczcionkaakapitu"/>
          <w:rFonts w:ascii="Verdana" w:hAnsi="Verdana"/>
          <w:sz w:val="18"/>
          <w:szCs w:val="18"/>
        </w:rPr>
        <w:t>Remont drogi gminnej nr 270141W  ul. Szkolnej (początek: 0+000,00 ul. Laskowska)  w miejscowości Celestynów</w:t>
      </w:r>
      <w:r>
        <w:rPr>
          <w:rStyle w:val="WW-Domylnaczcionkaakapitu"/>
          <w:rFonts w:ascii="Verdana" w:hAnsi="Verdana"/>
          <w:b/>
          <w:sz w:val="18"/>
          <w:szCs w:val="18"/>
        </w:rPr>
        <w:t>.</w:t>
      </w:r>
    </w:p>
    <w:p w:rsidR="009651AD" w:rsidRPr="009651AD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*CZĘŚĆ 4 </w:t>
      </w:r>
      <w:r w:rsidRPr="00660026">
        <w:rPr>
          <w:rStyle w:val="WW-Domylnaczcionkaakapitu"/>
          <w:rFonts w:ascii="Verdana" w:hAnsi="Verdana" w:cs="Times New Roman"/>
          <w:b/>
          <w:sz w:val="18"/>
          <w:szCs w:val="18"/>
        </w:rPr>
        <w:t>-</w:t>
      </w:r>
      <w:r w:rsidRPr="009651AD">
        <w:rPr>
          <w:rStyle w:val="WW-Domylnaczcionkaakapitu"/>
          <w:rFonts w:ascii="Verdana" w:hAnsi="Verdana" w:cs="Times New Roman"/>
          <w:sz w:val="18"/>
          <w:szCs w:val="18"/>
        </w:rPr>
        <w:t xml:space="preserve"> Remont drogi gminnej dz. nr ew. 400 w miejscowości Podbiel (początek: 0+000,00  od drogi wojewódzkiej)</w:t>
      </w:r>
      <w:r w:rsidRPr="009651AD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  </w:t>
      </w:r>
    </w:p>
    <w:p w:rsidR="009651AD" w:rsidRPr="00660026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</w:p>
    <w:p w:rsidR="00021016" w:rsidRPr="004115C7" w:rsidRDefault="00021016" w:rsidP="00021016">
      <w:pPr>
        <w:spacing w:line="36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4A43E2" w:rsidRPr="00C15A44" w:rsidRDefault="004A43E2" w:rsidP="004A43E2">
      <w:pPr>
        <w:pStyle w:val="Tekstpodstawowy"/>
        <w:spacing w:after="0" w:line="360" w:lineRule="auto"/>
        <w:ind w:right="-143"/>
        <w:jc w:val="both"/>
        <w:rPr>
          <w:rFonts w:ascii="Verdana" w:hAnsi="Verdana"/>
          <w:i/>
          <w:color w:val="000000"/>
          <w:sz w:val="18"/>
          <w:szCs w:val="18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spełniamy warunki udziału</w:t>
      </w:r>
      <w:r w:rsidR="00FD78B9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 niniejszym postępowaniu o udzielenie zamówienia publicznego określone</w:t>
      </w:r>
      <w:r w:rsidR="00971112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177190">
        <w:rPr>
          <w:rFonts w:ascii="Verdana" w:eastAsia="Times New Roman" w:hAnsi="Verdana"/>
          <w:color w:val="000000"/>
          <w:sz w:val="18"/>
          <w:szCs w:val="18"/>
          <w:lang w:eastAsia="pl-PL"/>
        </w:rPr>
        <w:t>w zapytaniu ofertowym i</w:t>
      </w:r>
    </w:p>
    <w:p w:rsidR="004A43E2" w:rsidRPr="003D64FB" w:rsidRDefault="004A43E2" w:rsidP="004A43E2">
      <w:pPr>
        <w:spacing w:line="360" w:lineRule="auto"/>
        <w:ind w:left="142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142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OŚWIADCZAM(Y)*, ŻE:</w:t>
      </w:r>
    </w:p>
    <w:p w:rsidR="004A43E2" w:rsidRPr="003D64FB" w:rsidRDefault="004A43E2" w:rsidP="004A43E2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color w:val="000000"/>
          <w:sz w:val="18"/>
          <w:szCs w:val="18"/>
          <w:lang w:eastAsia="pl-PL"/>
        </w:rPr>
        <w:t>wskazany(i) powyżej wykonawca(y) spełnia(ją) warunki udziału w postępowaniu, dotyczące:</w:t>
      </w:r>
    </w:p>
    <w:p w:rsidR="00F31AE7" w:rsidRPr="00F31AE7" w:rsidRDefault="00F31AE7" w:rsidP="004A43E2">
      <w:pPr>
        <w:widowControl/>
        <w:numPr>
          <w:ilvl w:val="3"/>
          <w:numId w:val="4"/>
        </w:numPr>
        <w:tabs>
          <w:tab w:val="clear" w:pos="2880"/>
          <w:tab w:val="num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kompetencji lub uprawnień do prowadzenia określonej działalności zawodowej, o ile wynika to z odrębnych przepisów;</w:t>
      </w:r>
    </w:p>
    <w:p w:rsidR="004A43E2" w:rsidRPr="003D64FB" w:rsidRDefault="00F31AE7" w:rsidP="004A43E2">
      <w:pPr>
        <w:widowControl/>
        <w:numPr>
          <w:ilvl w:val="3"/>
          <w:numId w:val="4"/>
        </w:numPr>
        <w:tabs>
          <w:tab w:val="clear" w:pos="2880"/>
          <w:tab w:val="num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sytuacji ekonomicznej lub finansowej;</w:t>
      </w:r>
    </w:p>
    <w:p w:rsidR="004A43E2" w:rsidRPr="003D64FB" w:rsidRDefault="00F31AE7" w:rsidP="004A43E2">
      <w:pPr>
        <w:widowControl/>
        <w:numPr>
          <w:ilvl w:val="3"/>
          <w:numId w:val="4"/>
        </w:numPr>
        <w:tabs>
          <w:tab w:val="clear" w:pos="2880"/>
          <w:tab w:val="num" w:pos="426"/>
        </w:tabs>
        <w:suppressAutoHyphens w:val="0"/>
        <w:spacing w:line="360" w:lineRule="auto"/>
        <w:ind w:left="426" w:hanging="426"/>
        <w:jc w:val="both"/>
        <w:textAlignment w:val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zdolności technicznej lub zawodowej.</w:t>
      </w:r>
    </w:p>
    <w:p w:rsidR="004A43E2" w:rsidRPr="003D64FB" w:rsidRDefault="004A43E2" w:rsidP="004A43E2">
      <w:pPr>
        <w:spacing w:line="360" w:lineRule="auto"/>
        <w:ind w:left="142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142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F03EF5" w:rsidRPr="003D64FB" w:rsidRDefault="00F03EF5" w:rsidP="00F03EF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</w:t>
      </w:r>
    </w:p>
    <w:p w:rsidR="00F03EF5" w:rsidRPr="003D64FB" w:rsidRDefault="00F03EF5" w:rsidP="00F03EF5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(data, miejscowość)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4A43E2" w:rsidRPr="003D64FB" w:rsidRDefault="004A43E2" w:rsidP="004A43E2">
      <w:pPr>
        <w:spacing w:line="360" w:lineRule="auto"/>
        <w:ind w:left="142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4A43E2">
      <w:pPr>
        <w:spacing w:line="360" w:lineRule="auto"/>
        <w:ind w:left="142"/>
        <w:rPr>
          <w:rFonts w:ascii="Verdana" w:eastAsia="Times New Roman" w:hAnsi="Verdana"/>
          <w:sz w:val="18"/>
          <w:szCs w:val="18"/>
          <w:lang w:eastAsia="pl-PL"/>
        </w:rPr>
      </w:pPr>
    </w:p>
    <w:p w:rsidR="004A43E2" w:rsidRPr="003D64FB" w:rsidRDefault="004A43E2" w:rsidP="006E3CC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Default="004A43E2" w:rsidP="006E3CC6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  <w:r w:rsidRPr="003D64FB">
        <w:rPr>
          <w:rFonts w:ascii="Verdana" w:eastAsia="Times New Roman" w:hAnsi="Verdana"/>
          <w:color w:val="000000"/>
          <w:sz w:val="14"/>
          <w:szCs w:val="14"/>
          <w:lang w:eastAsia="pl-PL"/>
        </w:rPr>
        <w:t>*/ niepotrzebne należy skreślić</w:t>
      </w:r>
    </w:p>
    <w:p w:rsidR="00065945" w:rsidRDefault="00065945" w:rsidP="006E3CC6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411B73" w:rsidRDefault="00411B73" w:rsidP="006E3CC6">
      <w:pPr>
        <w:spacing w:line="360" w:lineRule="auto"/>
        <w:rPr>
          <w:rFonts w:ascii="Verdana" w:eastAsia="Times New Roman" w:hAnsi="Verdana"/>
          <w:color w:val="000000"/>
          <w:sz w:val="14"/>
          <w:szCs w:val="14"/>
          <w:lang w:eastAsia="pl-PL"/>
        </w:rPr>
      </w:pPr>
    </w:p>
    <w:p w:rsidR="00A76A00" w:rsidRPr="009277FA" w:rsidRDefault="00A76A00" w:rsidP="009651AD">
      <w:pPr>
        <w:spacing w:line="360" w:lineRule="auto"/>
        <w:ind w:right="6"/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>RIZPIFZ.271.1</w:t>
      </w:r>
      <w:r w:rsidR="00065945">
        <w:rPr>
          <w:rFonts w:ascii="Verdana" w:hAnsi="Verdana"/>
          <w:b/>
          <w:color w:val="000000"/>
          <w:sz w:val="18"/>
          <w:szCs w:val="18"/>
        </w:rPr>
        <w:t>70</w:t>
      </w:r>
      <w:r>
        <w:rPr>
          <w:rFonts w:ascii="Verdana" w:hAnsi="Verdana"/>
          <w:b/>
          <w:color w:val="000000"/>
          <w:sz w:val="18"/>
          <w:szCs w:val="18"/>
        </w:rPr>
        <w:t>.2017</w:t>
      </w:r>
    </w:p>
    <w:p w:rsidR="00065945" w:rsidRPr="00144435" w:rsidRDefault="00A76A00" w:rsidP="00065945">
      <w:pPr>
        <w:widowControl/>
        <w:suppressAutoHyphens w:val="0"/>
        <w:spacing w:after="200" w:line="276" w:lineRule="auto"/>
        <w:ind w:left="6372" w:firstLine="708"/>
        <w:textAlignment w:val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3</w:t>
      </w: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</w:t>
      </w:r>
      <w:r w:rsidR="00065945"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do</w:t>
      </w:r>
    </w:p>
    <w:p w:rsidR="00A76A00" w:rsidRDefault="00065945" w:rsidP="00D22263">
      <w:pPr>
        <w:keepNext/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D22263" w:rsidRPr="003D64FB" w:rsidRDefault="00D22263" w:rsidP="00D22263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(pieczęć wykonawcy)</w:t>
      </w:r>
    </w:p>
    <w:p w:rsidR="00A76A00" w:rsidRDefault="00A76A00" w:rsidP="00D22263">
      <w:pPr>
        <w:keepNext/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411B73" w:rsidRPr="00411B73" w:rsidRDefault="00D22263" w:rsidP="00411B73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AB3D07" w:rsidRPr="00D22263">
        <w:rPr>
          <w:rFonts w:ascii="Verdana" w:eastAsia="Times New Roman" w:hAnsi="Verdana"/>
          <w:sz w:val="18"/>
          <w:szCs w:val="18"/>
          <w:lang w:eastAsia="pl-PL"/>
        </w:rPr>
        <w:t>Wykaz wykonanych usług do z</w:t>
      </w:r>
      <w:r w:rsidR="00AB3D07" w:rsidRPr="00D222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apytania ofertowego na</w:t>
      </w:r>
      <w:r w:rsidR="00AB3D07"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411B73" w:rsidRPr="00411B73">
        <w:rPr>
          <w:rStyle w:val="WW-Domylnaczcionkaakapitu"/>
          <w:rFonts w:ascii="Verdana" w:hAnsi="Verdana"/>
          <w:sz w:val="18"/>
          <w:szCs w:val="18"/>
        </w:rPr>
        <w:t>wykonanie remontów wskazanych dróg gminnych na terenie Gminy Celestynów z podziałem na niezależne 4 części dotyczących bieżącego utrzymania dróg gminnych.</w:t>
      </w:r>
    </w:p>
    <w:p w:rsidR="00D22263" w:rsidRPr="00411B73" w:rsidRDefault="00D22263" w:rsidP="00D22263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sz w:val="18"/>
          <w:szCs w:val="18"/>
        </w:rPr>
      </w:pPr>
    </w:p>
    <w:p w:rsidR="00D22263" w:rsidRPr="00660026" w:rsidRDefault="0083533B" w:rsidP="00D22263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>CZĘŚĆ 1</w:t>
      </w:r>
      <w:r w:rsidR="00D22263">
        <w:rPr>
          <w:rStyle w:val="WW-Domylnaczcionkaakapitu"/>
          <w:rFonts w:ascii="Verdana" w:hAnsi="Verdana" w:cs="Times New Roman"/>
          <w:sz w:val="18"/>
          <w:szCs w:val="18"/>
        </w:rPr>
        <w:t xml:space="preserve"> - </w:t>
      </w:r>
      <w:r w:rsidR="00D22263" w:rsidRPr="00660026">
        <w:rPr>
          <w:rStyle w:val="WW-Domylnaczcionkaakapitu"/>
          <w:rFonts w:ascii="Verdana" w:hAnsi="Verdana" w:cs="Times New Roman"/>
          <w:b/>
          <w:sz w:val="18"/>
          <w:szCs w:val="18"/>
        </w:rPr>
        <w:t>Remont drogi gminnej nr 270188W ul. Jodłowej w miejscowości Dąbrówka od km 0+000,00 do km 0+220,00 (początek 0+000,00 w ul. Cichej)</w:t>
      </w:r>
    </w:p>
    <w:p w:rsidR="00A76A00" w:rsidRDefault="00A76A00" w:rsidP="00A76A00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Default="00A76A00" w:rsidP="00D22263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USŁUG </w:t>
      </w:r>
    </w:p>
    <w:p w:rsidR="00A76A00" w:rsidRDefault="00A76A00" w:rsidP="00A76A00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Składając niniejszą ofertę, w imieniu reprezentowanego Wykonawcy oświadcza</w:t>
      </w:r>
      <w:r w:rsidR="006E3CC6">
        <w:rPr>
          <w:rFonts w:ascii="Verdana" w:eastAsia="Times New Roman" w:hAnsi="Verdana"/>
          <w:sz w:val="18"/>
          <w:szCs w:val="18"/>
          <w:lang w:eastAsia="pl-PL"/>
        </w:rPr>
        <w:t>m, że w okresie ostatnich pięciu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usługi odpowiadające swoim rodzajem i wartością przedmiot</w:t>
      </w:r>
      <w:r>
        <w:rPr>
          <w:rFonts w:ascii="Verdana" w:eastAsia="Times New Roman" w:hAnsi="Verdana"/>
          <w:sz w:val="18"/>
          <w:szCs w:val="18"/>
          <w:lang w:eastAsia="pl-PL"/>
        </w:rPr>
        <w:t>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niniejszego zamówienia zgodnie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z warunkiem opisanym w Rozdziale IV </w:t>
      </w:r>
      <w:r>
        <w:rPr>
          <w:rFonts w:ascii="Verdana" w:eastAsia="Times New Roman" w:hAnsi="Verdana"/>
          <w:sz w:val="18"/>
          <w:szCs w:val="18"/>
          <w:lang w:eastAsia="pl-PL"/>
        </w:rPr>
        <w:t>ust. 19.3.</w:t>
      </w:r>
    </w:p>
    <w:p w:rsidR="00A76A00" w:rsidRPr="003D64FB" w:rsidRDefault="00A76A00" w:rsidP="00A76A00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49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32"/>
        <w:gridCol w:w="1845"/>
        <w:gridCol w:w="2333"/>
        <w:gridCol w:w="1943"/>
      </w:tblGrid>
      <w:tr w:rsidR="00A76A00" w:rsidRPr="003D64FB" w:rsidTr="00E16901">
        <w:trPr>
          <w:trHeight w:val="1004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Zamawiający</w:t>
            </w:r>
          </w:p>
          <w:p w:rsidR="00A76A00" w:rsidRPr="003D64FB" w:rsidRDefault="00A76A00" w:rsidP="00E16901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rozpoczęcia</w:t>
            </w: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zakończenia</w:t>
            </w: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</w:tr>
      <w:tr w:rsidR="00A76A00" w:rsidRPr="003D64FB" w:rsidTr="00E16901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76A00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76A00" w:rsidRPr="003D64FB" w:rsidTr="00E16901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76A00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A00" w:rsidRPr="003D64FB" w:rsidRDefault="00A76A00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6E3CC6" w:rsidRPr="003D64FB" w:rsidTr="00E16901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CC6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  <w:p w:rsidR="006E3CC6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E3CC6" w:rsidRPr="003D64FB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CC6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CC6" w:rsidRPr="003D64FB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CC6" w:rsidRPr="003D64FB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CC6" w:rsidRPr="003D64FB" w:rsidRDefault="006E3CC6" w:rsidP="00E16901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A76A00" w:rsidRPr="003D64FB" w:rsidRDefault="00A76A00" w:rsidP="00A76A00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Pr="003D64FB" w:rsidRDefault="00A76A00" w:rsidP="00A76A00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:rsidR="00A76A00" w:rsidRPr="003D64FB" w:rsidRDefault="00A76A00" w:rsidP="00A76A00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Pr="003D64FB" w:rsidRDefault="00A76A00" w:rsidP="00A76A00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PODPIS(Y):</w:t>
      </w:r>
    </w:p>
    <w:p w:rsidR="00A76A00" w:rsidRPr="003D64FB" w:rsidRDefault="00A76A00" w:rsidP="00A76A00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Pr="003D64FB" w:rsidRDefault="00A76A00" w:rsidP="00A76A00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A76A00" w:rsidRPr="003D64FB" w:rsidRDefault="00A76A00" w:rsidP="00A76A00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</w:t>
      </w:r>
    </w:p>
    <w:p w:rsidR="006E3CC6" w:rsidRPr="0083533B" w:rsidRDefault="006E3CC6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6E3CC6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="0083533B">
        <w:rPr>
          <w:rFonts w:ascii="Verdana" w:eastAsia="Times New Roman" w:hAnsi="Verdana"/>
          <w:sz w:val="18"/>
          <w:szCs w:val="18"/>
          <w:lang w:eastAsia="pl-PL"/>
        </w:rPr>
        <w:t>(podpisy)</w:t>
      </w:r>
    </w:p>
    <w:p w:rsidR="006E3CC6" w:rsidRPr="006E3CC6" w:rsidRDefault="006E3CC6" w:rsidP="006E3CC6">
      <w:pPr>
        <w:widowControl/>
        <w:tabs>
          <w:tab w:val="left" w:pos="567"/>
        </w:tabs>
        <w:spacing w:line="360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83533B" w:rsidRPr="009277FA" w:rsidRDefault="0083533B" w:rsidP="0083533B">
      <w:pPr>
        <w:spacing w:line="360" w:lineRule="auto"/>
        <w:ind w:left="-284" w:right="6"/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>RIZPIFZ.271.170.2017</w:t>
      </w:r>
    </w:p>
    <w:p w:rsidR="0083533B" w:rsidRPr="00144435" w:rsidRDefault="0083533B" w:rsidP="0083533B">
      <w:pPr>
        <w:widowControl/>
        <w:suppressAutoHyphens w:val="0"/>
        <w:spacing w:after="200" w:line="276" w:lineRule="auto"/>
        <w:ind w:left="6372" w:firstLine="708"/>
        <w:textAlignment w:val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3</w:t>
      </w: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do</w:t>
      </w:r>
    </w:p>
    <w:p w:rsidR="0083533B" w:rsidRDefault="0083533B" w:rsidP="0083533B">
      <w:pPr>
        <w:keepNext/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83533B" w:rsidRPr="003D64FB" w:rsidRDefault="0083533B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(pieczęć wykonawcy)</w:t>
      </w:r>
    </w:p>
    <w:p w:rsidR="0083533B" w:rsidRDefault="0083533B" w:rsidP="0083533B">
      <w:pPr>
        <w:keepNext/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411B73" w:rsidRPr="00411B73" w:rsidRDefault="0083533B" w:rsidP="00411B73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D22263">
        <w:rPr>
          <w:rFonts w:ascii="Verdana" w:eastAsia="Times New Roman" w:hAnsi="Verdana"/>
          <w:sz w:val="18"/>
          <w:szCs w:val="18"/>
          <w:lang w:eastAsia="pl-PL"/>
        </w:rPr>
        <w:t>Wykaz wykonanych usług do z</w:t>
      </w:r>
      <w:r w:rsidRPr="00D222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apytania ofertowego na</w:t>
      </w: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411B73" w:rsidRPr="00411B73">
        <w:rPr>
          <w:rStyle w:val="WW-Domylnaczcionkaakapitu"/>
          <w:rFonts w:ascii="Verdana" w:hAnsi="Verdana"/>
          <w:sz w:val="18"/>
          <w:szCs w:val="18"/>
        </w:rPr>
        <w:t>wykonanie remontów wskazanych dróg gminnych na terenie Gminy Celestynów z podziałem na niezależne 4 części dotyczących bieżącego utrzymania dróg gminnych.</w:t>
      </w:r>
    </w:p>
    <w:p w:rsidR="0083533B" w:rsidRPr="0083533B" w:rsidRDefault="0083533B" w:rsidP="0083533B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sz w:val="18"/>
          <w:szCs w:val="18"/>
        </w:rPr>
      </w:pPr>
    </w:p>
    <w:p w:rsidR="0083533B" w:rsidRPr="0083533B" w:rsidRDefault="0083533B" w:rsidP="0083533B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>CZĘŚĆ 2 -</w:t>
      </w:r>
      <w:r w:rsidRPr="0083533B">
        <w:rPr>
          <w:rStyle w:val="WW-Domylnaczcionkaakapitu"/>
          <w:rFonts w:ascii="Verdana" w:hAnsi="Verdana" w:cs="Times New Roman"/>
          <w:sz w:val="18"/>
          <w:szCs w:val="18"/>
        </w:rPr>
        <w:t xml:space="preserve"> </w:t>
      </w:r>
      <w:r w:rsidRPr="0083533B">
        <w:rPr>
          <w:rStyle w:val="WW-Domylnaczcionkaakapitu"/>
          <w:rFonts w:ascii="Verdana" w:hAnsi="Verdana" w:cs="Times New Roman"/>
          <w:b/>
          <w:sz w:val="18"/>
          <w:szCs w:val="18"/>
        </w:rPr>
        <w:t>Remont drogi gminnej nr 270127W ul. Partyzantów w mie</w:t>
      </w:r>
      <w:r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jscowości Celestynów  </w:t>
      </w:r>
      <w:r w:rsidRPr="0083533B">
        <w:rPr>
          <w:rStyle w:val="WW-Domylnaczcionkaakapitu"/>
          <w:rFonts w:ascii="Verdana" w:hAnsi="Verdana" w:cs="Times New Roman"/>
          <w:b/>
          <w:sz w:val="18"/>
          <w:szCs w:val="18"/>
        </w:rPr>
        <w:t>(0+000,00 ul. Wrzosowa) oraz drogi gminnej nr 270149W ul. Wrzosowej w miejscowości Celestynów (0+000,00 ul. Osiecka)</w:t>
      </w:r>
      <w:r w:rsidR="00660026">
        <w:rPr>
          <w:rStyle w:val="WW-Domylnaczcionkaakapitu"/>
          <w:rFonts w:ascii="Verdana" w:hAnsi="Verdana" w:cs="Times New Roman"/>
          <w:b/>
          <w:sz w:val="18"/>
          <w:szCs w:val="18"/>
        </w:rPr>
        <w:t>.</w:t>
      </w:r>
      <w:r w:rsidRPr="0083533B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 </w:t>
      </w:r>
    </w:p>
    <w:p w:rsidR="0083533B" w:rsidRDefault="0083533B" w:rsidP="0083533B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83533B" w:rsidRDefault="0083533B" w:rsidP="0083533B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USŁUG </w:t>
      </w:r>
    </w:p>
    <w:p w:rsidR="0083533B" w:rsidRDefault="0083533B" w:rsidP="0083533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Składając niniejszą ofertę, w imieniu reprezentowanego Wykonawcy oświadcza</w:t>
      </w:r>
      <w:r>
        <w:rPr>
          <w:rFonts w:ascii="Verdana" w:eastAsia="Times New Roman" w:hAnsi="Verdana"/>
          <w:sz w:val="18"/>
          <w:szCs w:val="18"/>
          <w:lang w:eastAsia="pl-PL"/>
        </w:rPr>
        <w:t>m, że w okresie ostatnich pięciu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usługi odpowiadające swoim rodzajem i wartością przedmiot</w:t>
      </w:r>
      <w:r>
        <w:rPr>
          <w:rFonts w:ascii="Verdana" w:eastAsia="Times New Roman" w:hAnsi="Verdana"/>
          <w:sz w:val="18"/>
          <w:szCs w:val="18"/>
          <w:lang w:eastAsia="pl-PL"/>
        </w:rPr>
        <w:t>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niniejszego zamówienia zgodnie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z warunkiem opisanym w Rozdziale IV </w:t>
      </w:r>
      <w:r>
        <w:rPr>
          <w:rFonts w:ascii="Verdana" w:eastAsia="Times New Roman" w:hAnsi="Verdana"/>
          <w:sz w:val="18"/>
          <w:szCs w:val="18"/>
          <w:lang w:eastAsia="pl-PL"/>
        </w:rPr>
        <w:t>ust. 19.3.</w:t>
      </w:r>
    </w:p>
    <w:p w:rsidR="0083533B" w:rsidRPr="003D64FB" w:rsidRDefault="0083533B" w:rsidP="0083533B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49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32"/>
        <w:gridCol w:w="1845"/>
        <w:gridCol w:w="2333"/>
        <w:gridCol w:w="1943"/>
      </w:tblGrid>
      <w:tr w:rsidR="0083533B" w:rsidRPr="003D64FB" w:rsidTr="000F2B52">
        <w:trPr>
          <w:trHeight w:val="1004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Zamawiający</w:t>
            </w:r>
          </w:p>
          <w:p w:rsidR="0083533B" w:rsidRPr="003D64FB" w:rsidRDefault="0083533B" w:rsidP="000F2B52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rozpoczęcia</w:t>
            </w: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zakończenia</w:t>
            </w: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</w:tr>
      <w:tr w:rsidR="0083533B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83533B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83533B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3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533B" w:rsidRPr="003D64FB" w:rsidRDefault="0083533B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83533B" w:rsidRPr="003D64FB" w:rsidRDefault="0083533B" w:rsidP="0083533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83533B" w:rsidRPr="003D64FB" w:rsidRDefault="0083533B" w:rsidP="0083533B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:rsidR="0083533B" w:rsidRPr="003D64FB" w:rsidRDefault="0083533B" w:rsidP="0083533B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83533B" w:rsidRPr="003D64FB" w:rsidRDefault="0083533B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PODPIS(Y):</w:t>
      </w:r>
    </w:p>
    <w:p w:rsidR="0083533B" w:rsidRPr="003D64FB" w:rsidRDefault="0083533B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83533B" w:rsidRPr="003D64FB" w:rsidRDefault="0083533B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</w:t>
      </w:r>
    </w:p>
    <w:p w:rsidR="0083533B" w:rsidRPr="006E3CC6" w:rsidRDefault="0083533B" w:rsidP="0083533B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6E3CC6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F03EF5" w:rsidRDefault="00F03EF5"/>
    <w:p w:rsidR="00660026" w:rsidRPr="009277FA" w:rsidRDefault="00660026" w:rsidP="00660026">
      <w:pPr>
        <w:spacing w:line="360" w:lineRule="auto"/>
        <w:ind w:left="-284" w:right="6"/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>RIZPIFZ.271.170.2017</w:t>
      </w:r>
    </w:p>
    <w:p w:rsidR="00660026" w:rsidRPr="00144435" w:rsidRDefault="00660026" w:rsidP="00660026">
      <w:pPr>
        <w:widowControl/>
        <w:suppressAutoHyphens w:val="0"/>
        <w:spacing w:after="200" w:line="276" w:lineRule="auto"/>
        <w:ind w:left="6372" w:firstLine="708"/>
        <w:textAlignment w:val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3</w:t>
      </w: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do</w:t>
      </w:r>
    </w:p>
    <w:p w:rsidR="00660026" w:rsidRDefault="00660026" w:rsidP="00660026">
      <w:pPr>
        <w:keepNext/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660026" w:rsidRPr="003D64FB" w:rsidRDefault="00660026" w:rsidP="0066002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(pieczęć wykonawcy)</w:t>
      </w:r>
    </w:p>
    <w:p w:rsidR="00660026" w:rsidRDefault="00660026" w:rsidP="00660026">
      <w:pPr>
        <w:keepNext/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411B73" w:rsidRPr="00411B73" w:rsidRDefault="00660026" w:rsidP="00411B73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D22263">
        <w:rPr>
          <w:rFonts w:ascii="Verdana" w:eastAsia="Times New Roman" w:hAnsi="Verdana"/>
          <w:sz w:val="18"/>
          <w:szCs w:val="18"/>
          <w:lang w:eastAsia="pl-PL"/>
        </w:rPr>
        <w:t>Wykaz wykonanych usług do z</w:t>
      </w:r>
      <w:r w:rsidRPr="00D222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apytania ofertowego na</w:t>
      </w: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411B73" w:rsidRPr="00411B73">
        <w:rPr>
          <w:rStyle w:val="WW-Domylnaczcionkaakapitu"/>
          <w:rFonts w:ascii="Verdana" w:hAnsi="Verdana"/>
          <w:sz w:val="18"/>
          <w:szCs w:val="18"/>
        </w:rPr>
        <w:t>wykonanie remontów wskazanych dróg gminnych na terenie Gminy Celestynów z podziałem na niezależne 4 części dotyczących bieżącego utrzymania dróg gminnych.</w:t>
      </w:r>
    </w:p>
    <w:p w:rsidR="00660026" w:rsidRPr="0083533B" w:rsidRDefault="00660026" w:rsidP="00660026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sz w:val="18"/>
          <w:szCs w:val="18"/>
        </w:rPr>
      </w:pPr>
    </w:p>
    <w:p w:rsidR="00660026" w:rsidRPr="00660026" w:rsidRDefault="00660026" w:rsidP="00660026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CZĘŚĆ 3 </w:t>
      </w:r>
      <w:r w:rsidRPr="00660026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- </w:t>
      </w:r>
      <w:r w:rsidRPr="00660026">
        <w:rPr>
          <w:rStyle w:val="WW-Domylnaczcionkaakapitu"/>
          <w:rFonts w:ascii="Verdana" w:hAnsi="Verdana"/>
          <w:b/>
          <w:sz w:val="18"/>
          <w:szCs w:val="18"/>
        </w:rPr>
        <w:t xml:space="preserve">Remont drogi gminnej nr 270141W  ul. Szkolnej (początek: </w:t>
      </w:r>
      <w:r>
        <w:rPr>
          <w:rStyle w:val="WW-Domylnaczcionkaakapitu"/>
          <w:rFonts w:ascii="Verdana" w:hAnsi="Verdana"/>
          <w:b/>
          <w:sz w:val="18"/>
          <w:szCs w:val="18"/>
        </w:rPr>
        <w:t xml:space="preserve">0+000,00 ul. Laskowska)  </w:t>
      </w:r>
      <w:r w:rsidRPr="00660026">
        <w:rPr>
          <w:rStyle w:val="WW-Domylnaczcionkaakapitu"/>
          <w:rFonts w:ascii="Verdana" w:hAnsi="Verdana"/>
          <w:b/>
          <w:sz w:val="18"/>
          <w:szCs w:val="18"/>
        </w:rPr>
        <w:t>w miejscowości Celestynów</w:t>
      </w:r>
      <w:r>
        <w:rPr>
          <w:rStyle w:val="WW-Domylnaczcionkaakapitu"/>
          <w:rFonts w:ascii="Verdana" w:hAnsi="Verdana"/>
          <w:b/>
          <w:sz w:val="18"/>
          <w:szCs w:val="18"/>
        </w:rPr>
        <w:t>.</w:t>
      </w:r>
    </w:p>
    <w:p w:rsidR="00660026" w:rsidRDefault="00660026" w:rsidP="00660026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660026" w:rsidRDefault="00660026" w:rsidP="00660026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USŁUG </w:t>
      </w:r>
    </w:p>
    <w:p w:rsidR="00660026" w:rsidRDefault="00660026" w:rsidP="00660026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Składając niniejszą ofertę, w imieniu reprezentowanego Wykonawcy oświadcza</w:t>
      </w:r>
      <w:r>
        <w:rPr>
          <w:rFonts w:ascii="Verdana" w:eastAsia="Times New Roman" w:hAnsi="Verdana"/>
          <w:sz w:val="18"/>
          <w:szCs w:val="18"/>
          <w:lang w:eastAsia="pl-PL"/>
        </w:rPr>
        <w:t>m, że w okresie ostatnich pięciu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usługi odpowiadające swoim rodzajem i wartością przedmiot</w:t>
      </w:r>
      <w:r>
        <w:rPr>
          <w:rFonts w:ascii="Verdana" w:eastAsia="Times New Roman" w:hAnsi="Verdana"/>
          <w:sz w:val="18"/>
          <w:szCs w:val="18"/>
          <w:lang w:eastAsia="pl-PL"/>
        </w:rPr>
        <w:t>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niniejszego zamówienia zgodnie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z warunkiem opisanym w Rozdziale IV </w:t>
      </w:r>
      <w:r>
        <w:rPr>
          <w:rFonts w:ascii="Verdana" w:eastAsia="Times New Roman" w:hAnsi="Verdana"/>
          <w:sz w:val="18"/>
          <w:szCs w:val="18"/>
          <w:lang w:eastAsia="pl-PL"/>
        </w:rPr>
        <w:t>ust. 19.3.</w:t>
      </w:r>
    </w:p>
    <w:p w:rsidR="00660026" w:rsidRPr="003D64FB" w:rsidRDefault="00660026" w:rsidP="00660026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49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32"/>
        <w:gridCol w:w="1845"/>
        <w:gridCol w:w="2333"/>
        <w:gridCol w:w="1943"/>
      </w:tblGrid>
      <w:tr w:rsidR="00660026" w:rsidRPr="003D64FB" w:rsidTr="000F2B52">
        <w:trPr>
          <w:trHeight w:val="1004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Zamawiający</w:t>
            </w:r>
          </w:p>
          <w:p w:rsidR="00660026" w:rsidRPr="003D64FB" w:rsidRDefault="00660026" w:rsidP="000F2B52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rozpoczęcia</w:t>
            </w: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zakończenia</w:t>
            </w: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</w:tr>
      <w:tr w:rsidR="00660026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660026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660026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026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0026" w:rsidRPr="003D64FB" w:rsidRDefault="00660026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660026" w:rsidRPr="003D64FB" w:rsidRDefault="00660026" w:rsidP="00660026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660026" w:rsidRPr="003D64FB" w:rsidRDefault="00660026" w:rsidP="00660026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:rsidR="00660026" w:rsidRPr="003D64FB" w:rsidRDefault="00660026" w:rsidP="00660026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660026" w:rsidRPr="003D64FB" w:rsidRDefault="00660026" w:rsidP="0066002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PODPIS(Y):</w:t>
      </w:r>
    </w:p>
    <w:p w:rsidR="00660026" w:rsidRPr="003D64FB" w:rsidRDefault="00660026" w:rsidP="0066002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660026" w:rsidRPr="003D64FB" w:rsidRDefault="00660026" w:rsidP="0066002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</w:t>
      </w:r>
    </w:p>
    <w:p w:rsidR="00660026" w:rsidRPr="006E3CC6" w:rsidRDefault="00660026" w:rsidP="00660026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6E3CC6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660026" w:rsidRDefault="00660026"/>
    <w:p w:rsidR="009651AD" w:rsidRDefault="009651AD"/>
    <w:p w:rsidR="009651AD" w:rsidRDefault="009651AD"/>
    <w:p w:rsidR="009651AD" w:rsidRPr="009277FA" w:rsidRDefault="009651AD" w:rsidP="009651AD">
      <w:pPr>
        <w:spacing w:line="360" w:lineRule="auto"/>
        <w:ind w:left="-284" w:right="6"/>
        <w:rPr>
          <w:rFonts w:ascii="Verdana" w:eastAsia="Times New Roman" w:hAnsi="Verdana"/>
          <w:bCs/>
          <w:i/>
          <w:iCs/>
          <w:color w:val="000000"/>
          <w:sz w:val="14"/>
          <w:szCs w:val="14"/>
          <w:lang w:eastAsia="pl-PL"/>
        </w:rPr>
      </w:pPr>
      <w:r>
        <w:rPr>
          <w:rFonts w:ascii="Verdana" w:hAnsi="Verdana"/>
          <w:b/>
          <w:color w:val="000000"/>
          <w:sz w:val="18"/>
          <w:szCs w:val="18"/>
        </w:rPr>
        <w:t>RIZPIFZ.271.170.2017</w:t>
      </w:r>
    </w:p>
    <w:p w:rsidR="009651AD" w:rsidRPr="00144435" w:rsidRDefault="009651AD" w:rsidP="009651AD">
      <w:pPr>
        <w:widowControl/>
        <w:suppressAutoHyphens w:val="0"/>
        <w:spacing w:after="200" w:line="276" w:lineRule="auto"/>
        <w:ind w:left="6372" w:firstLine="708"/>
        <w:textAlignment w:val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Załącznik nr 3</w:t>
      </w: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 xml:space="preserve"> do</w:t>
      </w:r>
    </w:p>
    <w:p w:rsidR="009651AD" w:rsidRDefault="009651AD" w:rsidP="009651AD">
      <w:pPr>
        <w:keepNext/>
        <w:spacing w:line="360" w:lineRule="auto"/>
        <w:ind w:left="142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Zapytania ofertowego</w:t>
      </w:r>
    </w:p>
    <w:p w:rsidR="009651AD" w:rsidRPr="003D64FB" w:rsidRDefault="009651AD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(pieczęć wykonawcy)</w:t>
      </w:r>
    </w:p>
    <w:p w:rsidR="009651AD" w:rsidRDefault="009651AD" w:rsidP="009651AD">
      <w:pPr>
        <w:keepNext/>
        <w:spacing w:line="360" w:lineRule="auto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:rsidR="00411B73" w:rsidRPr="00411B73" w:rsidRDefault="009651AD" w:rsidP="00411B73">
      <w:pPr>
        <w:tabs>
          <w:tab w:val="left" w:pos="142"/>
        </w:tabs>
        <w:spacing w:line="360" w:lineRule="auto"/>
        <w:ind w:right="7"/>
        <w:jc w:val="both"/>
        <w:rPr>
          <w:rStyle w:val="WW-Domylnaczcionkaakapitu"/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D22263">
        <w:rPr>
          <w:rFonts w:ascii="Verdana" w:eastAsia="Times New Roman" w:hAnsi="Verdana"/>
          <w:sz w:val="18"/>
          <w:szCs w:val="18"/>
          <w:lang w:eastAsia="pl-PL"/>
        </w:rPr>
        <w:t>Wykaz wykonanych usług do z</w:t>
      </w:r>
      <w:r w:rsidRPr="00D22263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>apytania ofertowego na</w:t>
      </w:r>
      <w:r w:rsidRPr="005818DD">
        <w:rPr>
          <w:rFonts w:ascii="Verdana" w:eastAsia="Times New Roman" w:hAnsi="Verdana"/>
          <w:bCs/>
          <w:color w:val="000000"/>
          <w:sz w:val="18"/>
          <w:szCs w:val="18"/>
          <w:lang w:eastAsia="pl-PL"/>
        </w:rPr>
        <w:t xml:space="preserve"> </w:t>
      </w:r>
      <w:r w:rsidR="00411B73" w:rsidRPr="00411B73">
        <w:rPr>
          <w:rStyle w:val="WW-Domylnaczcionkaakapitu"/>
          <w:rFonts w:ascii="Verdana" w:hAnsi="Verdana"/>
          <w:sz w:val="18"/>
          <w:szCs w:val="18"/>
        </w:rPr>
        <w:t>wykonanie remontów wskazanych dróg gminnych na terenie Gminy Celestynów z podziałem na niezależne 4 części dotyczących bieżącego utrzymania dróg gminnych.</w:t>
      </w:r>
    </w:p>
    <w:p w:rsidR="009651AD" w:rsidRPr="0083533B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sz w:val="18"/>
          <w:szCs w:val="18"/>
        </w:rPr>
      </w:pPr>
    </w:p>
    <w:p w:rsidR="009651AD" w:rsidRPr="009651AD" w:rsidRDefault="009651AD" w:rsidP="009651AD">
      <w:pPr>
        <w:tabs>
          <w:tab w:val="left" w:pos="966"/>
        </w:tabs>
        <w:spacing w:line="360" w:lineRule="auto"/>
        <w:jc w:val="both"/>
        <w:rPr>
          <w:rStyle w:val="WW-Domylnaczcionkaakapitu"/>
          <w:rFonts w:ascii="Verdana" w:hAnsi="Verdana"/>
          <w:b/>
          <w:sz w:val="18"/>
          <w:szCs w:val="18"/>
        </w:rPr>
      </w:pPr>
      <w:r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CZĘŚĆ 4 </w:t>
      </w:r>
      <w:r w:rsidRPr="00660026">
        <w:rPr>
          <w:rStyle w:val="WW-Domylnaczcionkaakapitu"/>
          <w:rFonts w:ascii="Verdana" w:hAnsi="Verdana" w:cs="Times New Roman"/>
          <w:b/>
          <w:sz w:val="18"/>
          <w:szCs w:val="18"/>
        </w:rPr>
        <w:t>-</w:t>
      </w:r>
      <w:r w:rsidRPr="009651AD">
        <w:rPr>
          <w:rStyle w:val="WW-Domylnaczcionkaakapitu"/>
          <w:rFonts w:ascii="Verdana" w:hAnsi="Verdana" w:cs="Times New Roman"/>
          <w:sz w:val="18"/>
          <w:szCs w:val="18"/>
        </w:rPr>
        <w:t xml:space="preserve"> </w:t>
      </w:r>
      <w:r w:rsidRPr="009651AD">
        <w:rPr>
          <w:rStyle w:val="WW-Domylnaczcionkaakapitu"/>
          <w:rFonts w:ascii="Verdana" w:hAnsi="Verdana" w:cs="Times New Roman"/>
          <w:b/>
          <w:sz w:val="18"/>
          <w:szCs w:val="18"/>
        </w:rPr>
        <w:t xml:space="preserve">Remont drogi gminnej dz. nr ew. 400 w miejscowości Podbiel (początek: 0+000,00  od drogi wojewódzkiej)  </w:t>
      </w:r>
    </w:p>
    <w:p w:rsidR="009651AD" w:rsidRDefault="009651AD" w:rsidP="009651AD">
      <w:pPr>
        <w:spacing w:line="360" w:lineRule="auto"/>
        <w:ind w:right="-442"/>
        <w:rPr>
          <w:rFonts w:ascii="Verdana" w:eastAsia="Times New Roman" w:hAnsi="Verdana"/>
          <w:sz w:val="18"/>
          <w:szCs w:val="18"/>
          <w:lang w:eastAsia="pl-PL"/>
        </w:rPr>
      </w:pPr>
    </w:p>
    <w:p w:rsidR="009651AD" w:rsidRDefault="009651AD" w:rsidP="009651AD">
      <w:pPr>
        <w:spacing w:line="36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WYKAZ WYKONANYCH USŁUG </w:t>
      </w:r>
    </w:p>
    <w:p w:rsidR="009651AD" w:rsidRDefault="009651AD" w:rsidP="009651AD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Składając niniejszą ofertę, w imieniu reprezentowanego Wykonawcy oświadcza</w:t>
      </w:r>
      <w:r>
        <w:rPr>
          <w:rFonts w:ascii="Verdana" w:eastAsia="Times New Roman" w:hAnsi="Verdana"/>
          <w:sz w:val="18"/>
          <w:szCs w:val="18"/>
          <w:lang w:eastAsia="pl-PL"/>
        </w:rPr>
        <w:t>m, że w okresie ostatnich pięciu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lat przed dniem wszczęcia postępowania o udzielenie zamówienia, a jeżeli okres prowadzenia działalności jest krótszy - w tym okresie, Wykonawca wykonał należycie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usługi odpowiadające swoim rodzajem i wartością przedmiot</w:t>
      </w:r>
      <w:r>
        <w:rPr>
          <w:rFonts w:ascii="Verdana" w:eastAsia="Times New Roman" w:hAnsi="Verdana"/>
          <w:sz w:val="18"/>
          <w:szCs w:val="18"/>
          <w:lang w:eastAsia="pl-PL"/>
        </w:rPr>
        <w:t>u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 niniejszego zamówienia zgodnie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z warunkiem opisanym w Rozdziale IV </w:t>
      </w:r>
      <w:r>
        <w:rPr>
          <w:rFonts w:ascii="Verdana" w:eastAsia="Times New Roman" w:hAnsi="Verdana"/>
          <w:sz w:val="18"/>
          <w:szCs w:val="18"/>
          <w:lang w:eastAsia="pl-PL"/>
        </w:rPr>
        <w:t>ust. 19.3.</w:t>
      </w:r>
    </w:p>
    <w:p w:rsidR="009651AD" w:rsidRPr="003D64FB" w:rsidRDefault="009651AD" w:rsidP="009651AD">
      <w:pPr>
        <w:keepNext/>
        <w:spacing w:line="360" w:lineRule="auto"/>
        <w:ind w:right="2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tbl>
      <w:tblPr>
        <w:tblW w:w="493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32"/>
        <w:gridCol w:w="1845"/>
        <w:gridCol w:w="2333"/>
        <w:gridCol w:w="1943"/>
      </w:tblGrid>
      <w:tr w:rsidR="009651AD" w:rsidRPr="003D64FB" w:rsidTr="000F2B52">
        <w:trPr>
          <w:trHeight w:val="1004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Przedmiot</w:t>
            </w: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Zamawiający</w:t>
            </w:r>
          </w:p>
          <w:p w:rsidR="009651AD" w:rsidRPr="003D64FB" w:rsidRDefault="009651AD" w:rsidP="000F2B52">
            <w:pPr>
              <w:spacing w:line="360" w:lineRule="auto"/>
              <w:ind w:right="-527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rozpoczęcia</w:t>
            </w: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Data</w:t>
            </w: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zakończenia</w:t>
            </w: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świadczenia usługi</w:t>
            </w:r>
          </w:p>
        </w:tc>
      </w:tr>
      <w:tr w:rsidR="009651AD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9651AD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D64FB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9651AD" w:rsidRPr="003D64FB" w:rsidTr="000F2B52">
        <w:trPr>
          <w:trHeight w:val="502"/>
          <w:tblCellSpacing w:w="0" w:type="dxa"/>
        </w:trPr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1AD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51AD" w:rsidRPr="003D64FB" w:rsidRDefault="009651AD" w:rsidP="000F2B52">
            <w:pPr>
              <w:spacing w:line="360" w:lineRule="auto"/>
              <w:ind w:right="-527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9651AD" w:rsidRPr="003D64FB" w:rsidRDefault="009651AD" w:rsidP="009651AD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9651AD" w:rsidRPr="003D64FB" w:rsidRDefault="009651AD" w:rsidP="009651AD">
      <w:pPr>
        <w:spacing w:line="36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Do wykazu należy załączyć dokumenty potwierdzające, ze wyżej wymienione usługi zostały zrealizowane należycie (poprzez załączenie do oferty np. referencji, protokołów).</w:t>
      </w:r>
    </w:p>
    <w:p w:rsidR="009651AD" w:rsidRPr="003D64FB" w:rsidRDefault="009651AD" w:rsidP="009651AD">
      <w:pPr>
        <w:spacing w:line="360" w:lineRule="auto"/>
        <w:ind w:right="-527"/>
        <w:rPr>
          <w:rFonts w:ascii="Verdana" w:eastAsia="Times New Roman" w:hAnsi="Verdana"/>
          <w:sz w:val="18"/>
          <w:szCs w:val="18"/>
          <w:lang w:eastAsia="pl-PL"/>
        </w:rPr>
      </w:pPr>
    </w:p>
    <w:p w:rsidR="009651AD" w:rsidRPr="003D64FB" w:rsidRDefault="009651AD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>PODPIS(Y):</w:t>
      </w:r>
    </w:p>
    <w:p w:rsidR="009651AD" w:rsidRPr="003D64FB" w:rsidRDefault="009651AD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9651AD" w:rsidRPr="003D64FB" w:rsidRDefault="009651AD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3D64FB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3D64FB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</w:t>
      </w:r>
    </w:p>
    <w:p w:rsidR="009651AD" w:rsidRPr="006E3CC6" w:rsidRDefault="009651AD" w:rsidP="009651AD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6E3CC6">
        <w:rPr>
          <w:rFonts w:ascii="Verdana" w:eastAsia="Times New Roman" w:hAnsi="Verdana"/>
          <w:sz w:val="18"/>
          <w:szCs w:val="18"/>
          <w:lang w:eastAsia="pl-PL"/>
        </w:rPr>
        <w:t xml:space="preserve">(data, miejscowość), </w:t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</w:r>
      <w:r w:rsidRPr="006E3CC6">
        <w:rPr>
          <w:rFonts w:ascii="Verdana" w:eastAsia="Times New Roman" w:hAnsi="Verdana"/>
          <w:sz w:val="18"/>
          <w:szCs w:val="18"/>
          <w:lang w:eastAsia="pl-PL"/>
        </w:rPr>
        <w:tab/>
        <w:t>(podpisy)</w:t>
      </w:r>
    </w:p>
    <w:p w:rsidR="009651AD" w:rsidRDefault="009651AD"/>
    <w:sectPr w:rsidR="009651AD" w:rsidSect="007D75BF">
      <w:footnotePr>
        <w:numRestart w:val="eachSect"/>
      </w:footnotePr>
      <w:pgSz w:w="11906" w:h="16838"/>
      <w:pgMar w:top="1418" w:right="1418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BC6AE8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Lucida Sans Unicode" w:hint="default"/>
      </w:rPr>
    </w:lvl>
  </w:abstractNum>
  <w:abstractNum w:abstractNumId="3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3A0AC2"/>
    <w:multiLevelType w:val="hybridMultilevel"/>
    <w:tmpl w:val="52B678F8"/>
    <w:lvl w:ilvl="0" w:tplc="A8BE25F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35B434C"/>
    <w:multiLevelType w:val="hybridMultilevel"/>
    <w:tmpl w:val="300EFF70"/>
    <w:lvl w:ilvl="0" w:tplc="302C6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5B1D"/>
    <w:multiLevelType w:val="multilevel"/>
    <w:tmpl w:val="66F8A50A"/>
    <w:lvl w:ilvl="0">
      <w:start w:val="8"/>
      <w:numFmt w:val="decimal"/>
      <w:lvlText w:val="%1."/>
      <w:lvlJc w:val="left"/>
      <w:pPr>
        <w:ind w:left="360" w:hanging="360"/>
      </w:pPr>
      <w:rPr>
        <w:rFonts w:eastAsia="Lucida Sans Unicode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Lucida Sans Unicode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Lucida Sans Unicode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Lucida Sans Unicode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Lucida Sans Unicode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Lucida Sans Unicode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Lucida Sans Unicode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Lucida Sans Unicode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Lucida Sans Unicode" w:cs="Times New Roman" w:hint="default"/>
        <w:color w:val="auto"/>
      </w:rPr>
    </w:lvl>
  </w:abstractNum>
  <w:abstractNum w:abstractNumId="7" w15:restartNumberingAfterBreak="0">
    <w:nsid w:val="1BD43B9C"/>
    <w:multiLevelType w:val="hybridMultilevel"/>
    <w:tmpl w:val="8B6AC4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138"/>
    <w:multiLevelType w:val="multilevel"/>
    <w:tmpl w:val="22DA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53B98"/>
    <w:multiLevelType w:val="hybridMultilevel"/>
    <w:tmpl w:val="0794FFB8"/>
    <w:lvl w:ilvl="0" w:tplc="1F9E376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E3473F3"/>
    <w:multiLevelType w:val="multilevel"/>
    <w:tmpl w:val="E5F8DE4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4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1" w15:restartNumberingAfterBreak="0">
    <w:nsid w:val="36245050"/>
    <w:multiLevelType w:val="hybridMultilevel"/>
    <w:tmpl w:val="ADE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407D3"/>
    <w:multiLevelType w:val="hybridMultilevel"/>
    <w:tmpl w:val="7D2210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6BC6"/>
    <w:multiLevelType w:val="hybridMultilevel"/>
    <w:tmpl w:val="6332E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379A"/>
    <w:multiLevelType w:val="hybridMultilevel"/>
    <w:tmpl w:val="831A0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3012"/>
    <w:multiLevelType w:val="multilevel"/>
    <w:tmpl w:val="CF5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27BC6"/>
    <w:multiLevelType w:val="hybridMultilevel"/>
    <w:tmpl w:val="5676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607D5"/>
    <w:multiLevelType w:val="hybridMultilevel"/>
    <w:tmpl w:val="635402D6"/>
    <w:lvl w:ilvl="0" w:tplc="30D4912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234361E"/>
    <w:multiLevelType w:val="multilevel"/>
    <w:tmpl w:val="A3C0A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60A49"/>
    <w:multiLevelType w:val="hybridMultilevel"/>
    <w:tmpl w:val="E4FEA276"/>
    <w:lvl w:ilvl="0" w:tplc="EC0E6EE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80018D1"/>
    <w:multiLevelType w:val="multilevel"/>
    <w:tmpl w:val="B0BCA028"/>
    <w:lvl w:ilvl="0">
      <w:start w:val="19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0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ascii="Verdana" w:hAnsi="Verdana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Arial" w:hAnsi="Arial" w:cs="Arial" w:hint="default"/>
        <w:sz w:val="20"/>
      </w:rPr>
    </w:lvl>
  </w:abstractNum>
  <w:abstractNum w:abstractNumId="21" w15:restartNumberingAfterBreak="0">
    <w:nsid w:val="6A092D5C"/>
    <w:multiLevelType w:val="hybridMultilevel"/>
    <w:tmpl w:val="50008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2" w15:restartNumberingAfterBreak="0">
    <w:nsid w:val="739B4456"/>
    <w:multiLevelType w:val="hybridMultilevel"/>
    <w:tmpl w:val="4F18D67A"/>
    <w:lvl w:ilvl="0" w:tplc="C1BCFB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5"/>
  </w:num>
  <w:num w:numId="6">
    <w:abstractNumId w:val="18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0"/>
  </w:num>
  <w:num w:numId="12">
    <w:abstractNumId w:val="11"/>
  </w:num>
  <w:num w:numId="13">
    <w:abstractNumId w:val="5"/>
  </w:num>
  <w:num w:numId="14">
    <w:abstractNumId w:val="22"/>
  </w:num>
  <w:num w:numId="15">
    <w:abstractNumId w:val="14"/>
  </w:num>
  <w:num w:numId="16">
    <w:abstractNumId w:val="21"/>
  </w:num>
  <w:num w:numId="17">
    <w:abstractNumId w:val="16"/>
  </w:num>
  <w:num w:numId="18">
    <w:abstractNumId w:val="7"/>
  </w:num>
  <w:num w:numId="19">
    <w:abstractNumId w:val="12"/>
  </w:num>
  <w:num w:numId="20">
    <w:abstractNumId w:val="4"/>
  </w:num>
  <w:num w:numId="21">
    <w:abstractNumId w:val="1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B6"/>
    <w:rsid w:val="0001166D"/>
    <w:rsid w:val="00021016"/>
    <w:rsid w:val="00044EF2"/>
    <w:rsid w:val="000612E4"/>
    <w:rsid w:val="00065945"/>
    <w:rsid w:val="00084A9A"/>
    <w:rsid w:val="00092398"/>
    <w:rsid w:val="000A72F9"/>
    <w:rsid w:val="000B380C"/>
    <w:rsid w:val="000C3E59"/>
    <w:rsid w:val="001031CB"/>
    <w:rsid w:val="00107BF1"/>
    <w:rsid w:val="00110C50"/>
    <w:rsid w:val="00144435"/>
    <w:rsid w:val="001505DE"/>
    <w:rsid w:val="00152172"/>
    <w:rsid w:val="00174C53"/>
    <w:rsid w:val="001756A1"/>
    <w:rsid w:val="00177190"/>
    <w:rsid w:val="0018737D"/>
    <w:rsid w:val="0019785A"/>
    <w:rsid w:val="001B61B0"/>
    <w:rsid w:val="00244DCF"/>
    <w:rsid w:val="002551FE"/>
    <w:rsid w:val="002A6956"/>
    <w:rsid w:val="002B5713"/>
    <w:rsid w:val="002B5C3F"/>
    <w:rsid w:val="002E4640"/>
    <w:rsid w:val="00300C33"/>
    <w:rsid w:val="00314BF7"/>
    <w:rsid w:val="003542BA"/>
    <w:rsid w:val="003B6C0C"/>
    <w:rsid w:val="003C7545"/>
    <w:rsid w:val="003D2444"/>
    <w:rsid w:val="00407657"/>
    <w:rsid w:val="004115C7"/>
    <w:rsid w:val="00411B73"/>
    <w:rsid w:val="00415885"/>
    <w:rsid w:val="00477A30"/>
    <w:rsid w:val="004A43E2"/>
    <w:rsid w:val="004E2A57"/>
    <w:rsid w:val="004E62F1"/>
    <w:rsid w:val="00532DC4"/>
    <w:rsid w:val="00552751"/>
    <w:rsid w:val="00572736"/>
    <w:rsid w:val="005950DE"/>
    <w:rsid w:val="005B6434"/>
    <w:rsid w:val="005C5080"/>
    <w:rsid w:val="005D52F1"/>
    <w:rsid w:val="00600E4A"/>
    <w:rsid w:val="00606118"/>
    <w:rsid w:val="00610F5D"/>
    <w:rsid w:val="00613BC4"/>
    <w:rsid w:val="00660026"/>
    <w:rsid w:val="00692B24"/>
    <w:rsid w:val="006E3CC6"/>
    <w:rsid w:val="006F1064"/>
    <w:rsid w:val="007025A4"/>
    <w:rsid w:val="00760EFF"/>
    <w:rsid w:val="00787F66"/>
    <w:rsid w:val="007E4894"/>
    <w:rsid w:val="007F591F"/>
    <w:rsid w:val="0081665A"/>
    <w:rsid w:val="00821053"/>
    <w:rsid w:val="00824180"/>
    <w:rsid w:val="0083533B"/>
    <w:rsid w:val="00855A32"/>
    <w:rsid w:val="00860300"/>
    <w:rsid w:val="008B65E5"/>
    <w:rsid w:val="00920B49"/>
    <w:rsid w:val="009277FA"/>
    <w:rsid w:val="00932711"/>
    <w:rsid w:val="00943134"/>
    <w:rsid w:val="009651AD"/>
    <w:rsid w:val="00971112"/>
    <w:rsid w:val="00986602"/>
    <w:rsid w:val="009C59C4"/>
    <w:rsid w:val="009F4194"/>
    <w:rsid w:val="00A34EC8"/>
    <w:rsid w:val="00A431EF"/>
    <w:rsid w:val="00A53F3A"/>
    <w:rsid w:val="00A76A00"/>
    <w:rsid w:val="00AB3D07"/>
    <w:rsid w:val="00AD276C"/>
    <w:rsid w:val="00AE5EC0"/>
    <w:rsid w:val="00B07E38"/>
    <w:rsid w:val="00B41E91"/>
    <w:rsid w:val="00B6344B"/>
    <w:rsid w:val="00BB2B33"/>
    <w:rsid w:val="00BC7DC0"/>
    <w:rsid w:val="00BD7780"/>
    <w:rsid w:val="00BE3BB6"/>
    <w:rsid w:val="00BF0381"/>
    <w:rsid w:val="00BF6BC8"/>
    <w:rsid w:val="00C318F6"/>
    <w:rsid w:val="00C91F06"/>
    <w:rsid w:val="00CB4546"/>
    <w:rsid w:val="00CB67BD"/>
    <w:rsid w:val="00CC4666"/>
    <w:rsid w:val="00CD5365"/>
    <w:rsid w:val="00D03DA4"/>
    <w:rsid w:val="00D22263"/>
    <w:rsid w:val="00D27183"/>
    <w:rsid w:val="00D30006"/>
    <w:rsid w:val="00D6266C"/>
    <w:rsid w:val="00DE53B4"/>
    <w:rsid w:val="00E23DE1"/>
    <w:rsid w:val="00E81B60"/>
    <w:rsid w:val="00EC6FE6"/>
    <w:rsid w:val="00EF7A15"/>
    <w:rsid w:val="00F03EF5"/>
    <w:rsid w:val="00F277BB"/>
    <w:rsid w:val="00F31AE7"/>
    <w:rsid w:val="00F51777"/>
    <w:rsid w:val="00F827DF"/>
    <w:rsid w:val="00FB014C"/>
    <w:rsid w:val="00FD78B9"/>
    <w:rsid w:val="00FE6B0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52D8-A950-47F1-8123-A843AF0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E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43E2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4A43E2"/>
    <w:pPr>
      <w:keepNext/>
      <w:numPr>
        <w:ilvl w:val="1"/>
        <w:numId w:val="1"/>
      </w:numPr>
      <w:tabs>
        <w:tab w:val="left" w:pos="720"/>
      </w:tabs>
      <w:jc w:val="center"/>
      <w:outlineLvl w:val="1"/>
    </w:pPr>
    <w:rPr>
      <w:rFonts w:ascii="Tahoma" w:hAnsi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4A43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3E2"/>
    <w:rPr>
      <w:rFonts w:ascii="Times New Roman" w:eastAsia="Lucida Sans Unicode" w:hAnsi="Times New Roman" w:cs="Tahoma"/>
      <w:b/>
      <w:kern w:val="1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A43E2"/>
    <w:rPr>
      <w:rFonts w:ascii="Tahoma" w:eastAsia="Lucida Sans Unicode" w:hAnsi="Tahoma" w:cs="Tahoma"/>
      <w:b/>
      <w:bCs/>
      <w:kern w:val="1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A43E2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WW-Domylnaczcionkaakapitu">
    <w:name w:val="WW-Domyślna czcionka akapitu"/>
    <w:rsid w:val="004A43E2"/>
  </w:style>
  <w:style w:type="paragraph" w:styleId="Tekstpodstawowy">
    <w:name w:val="Body Text"/>
    <w:basedOn w:val="Normalny"/>
    <w:link w:val="TekstpodstawowyZnak"/>
    <w:rsid w:val="004A4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3E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3E2"/>
    <w:pPr>
      <w:ind w:left="72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A43E2"/>
    <w:pPr>
      <w:spacing w:line="360" w:lineRule="auto"/>
      <w:ind w:left="-425"/>
      <w:jc w:val="both"/>
    </w:pPr>
    <w:rPr>
      <w:rFonts w:ascii="Verdana" w:hAnsi="Verdana"/>
      <w:sz w:val="20"/>
    </w:rPr>
  </w:style>
  <w:style w:type="paragraph" w:customStyle="1" w:styleId="Tekstblokowy1">
    <w:name w:val="Tekst blokowy1"/>
    <w:basedOn w:val="Normalny"/>
    <w:rsid w:val="004A43E2"/>
    <w:pPr>
      <w:autoSpaceDE w:val="0"/>
      <w:spacing w:line="360" w:lineRule="auto"/>
      <w:ind w:left="-142" w:right="-134"/>
      <w:jc w:val="both"/>
    </w:pPr>
    <w:rPr>
      <w:rFonts w:ascii="Verdana" w:hAnsi="Verdana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4A43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DF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E23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E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552751"/>
    <w:pPr>
      <w:widowControl/>
      <w:autoSpaceDN w:val="0"/>
      <w:spacing w:line="240" w:lineRule="auto"/>
      <w:jc w:val="both"/>
      <w:textAlignment w:val="auto"/>
    </w:pPr>
    <w:rPr>
      <w:rFonts w:ascii="Tahoma" w:eastAsia="Times New Roman" w:hAnsi="Tahoma"/>
      <w:i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wlastowska@celesty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bojanowska-niewczas@celesty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4EFA-EFBC-4B8D-A721-67737B96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11</Pages>
  <Words>2834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Pacek</cp:lastModifiedBy>
  <cp:revision>58</cp:revision>
  <cp:lastPrinted>2017-10-06T14:00:00Z</cp:lastPrinted>
  <dcterms:created xsi:type="dcterms:W3CDTF">2016-10-20T09:19:00Z</dcterms:created>
  <dcterms:modified xsi:type="dcterms:W3CDTF">2017-11-30T09:32:00Z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2139916429</vt:i4>
  </property>
  <property fmtid="{D5CDD505-2E9C-101B-9397-08002B2CF9AE}" pid="3" name="_NewReviewCycle">
    <vt:lpwstr/>
  </property>
  <property fmtid="{D5CDD505-2E9C-101B-9397-08002B2CF9AE}" pid="4" name="_EmailSubject">
    <vt:lpwstr>ZAPYTANIE OFERTOWE</vt:lpwstr>
  </property>
  <property fmtid="{D5CDD505-2E9C-101B-9397-08002B2CF9AE}" pid="5" name="_AuthorEmail">
    <vt:lpwstr>a.pacek@celestynow.pl</vt:lpwstr>
  </property>
  <property fmtid="{D5CDD505-2E9C-101B-9397-08002B2CF9AE}" pid="6" name="_AuthorEmailDisplayName">
    <vt:lpwstr>Anna Pacek</vt:lpwstr>
  </property>
</Properties>
</file>