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6D" w:rsidRDefault="007F106D" w:rsidP="008F6EC2">
      <w:pPr>
        <w:tabs>
          <w:tab w:val="left" w:pos="39"/>
        </w:tabs>
        <w:autoSpaceDE w:val="0"/>
        <w:spacing w:line="360" w:lineRule="auto"/>
        <w:ind w:left="567" w:right="7" w:hanging="567"/>
        <w:jc w:val="right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Celestynów, dnia</w:t>
      </w:r>
      <w:r w:rsidR="00D807BC">
        <w:rPr>
          <w:rFonts w:ascii="Verdana" w:hAnsi="Verdana"/>
          <w:sz w:val="18"/>
          <w:szCs w:val="18"/>
        </w:rPr>
        <w:t xml:space="preserve"> </w:t>
      </w:r>
      <w:r w:rsidR="00AD736B">
        <w:rPr>
          <w:rFonts w:ascii="Verdana" w:hAnsi="Verdana"/>
          <w:sz w:val="18"/>
          <w:szCs w:val="18"/>
        </w:rPr>
        <w:t>17</w:t>
      </w:r>
      <w:r w:rsidR="00756103">
        <w:rPr>
          <w:rFonts w:ascii="Verdana" w:hAnsi="Verdana"/>
          <w:sz w:val="18"/>
          <w:szCs w:val="18"/>
        </w:rPr>
        <w:t>.01.2019</w:t>
      </w:r>
      <w:r w:rsidR="00B450FC">
        <w:rPr>
          <w:rFonts w:ascii="Verdana" w:hAnsi="Verdana"/>
          <w:sz w:val="18"/>
          <w:szCs w:val="18"/>
        </w:rPr>
        <w:t>r.</w:t>
      </w:r>
    </w:p>
    <w:p w:rsidR="007F106D" w:rsidRPr="00065823" w:rsidRDefault="00EE2109" w:rsidP="008F6EC2">
      <w:pPr>
        <w:tabs>
          <w:tab w:val="left" w:pos="39"/>
        </w:tabs>
        <w:autoSpaceDE w:val="0"/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RIZPiFZ.271.6</w:t>
      </w:r>
      <w:r w:rsidR="00AC6AD8">
        <w:rPr>
          <w:rFonts w:ascii="Verdana" w:hAnsi="Verdana"/>
          <w:sz w:val="18"/>
          <w:szCs w:val="18"/>
        </w:rPr>
        <w:t>.</w:t>
      </w:r>
      <w:r w:rsidR="00D807BC">
        <w:rPr>
          <w:rFonts w:ascii="Verdana" w:hAnsi="Verdana"/>
          <w:sz w:val="18"/>
          <w:szCs w:val="18"/>
        </w:rPr>
        <w:t>201</w:t>
      </w:r>
      <w:r w:rsidR="00756103">
        <w:rPr>
          <w:rFonts w:ascii="Verdana" w:hAnsi="Verdana"/>
          <w:sz w:val="18"/>
          <w:szCs w:val="18"/>
        </w:rPr>
        <w:t>9</w:t>
      </w:r>
    </w:p>
    <w:p w:rsidR="007F106D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</w:p>
    <w:p w:rsidR="00D47C29" w:rsidRPr="000D2DE8" w:rsidRDefault="00D47C29" w:rsidP="00D47C29">
      <w:pPr>
        <w:pStyle w:val="NormalnyWeb"/>
        <w:spacing w:before="0" w:beforeAutospacing="0" w:after="0" w:line="360" w:lineRule="auto"/>
        <w:ind w:left="-567" w:firstLine="567"/>
        <w:jc w:val="both"/>
        <w:rPr>
          <w:rFonts w:ascii="Verdana" w:hAnsi="Verdana"/>
          <w:b/>
          <w:sz w:val="18"/>
          <w:szCs w:val="18"/>
        </w:rPr>
      </w:pPr>
    </w:p>
    <w:p w:rsidR="00D47C29" w:rsidRPr="00065823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sz w:val="18"/>
          <w:szCs w:val="18"/>
        </w:rPr>
      </w:pPr>
      <w:r w:rsidRPr="00E7484C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Gmina Celestynów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 xml:space="preserve">ul. </w:t>
      </w:r>
      <w:proofErr w:type="spellStart"/>
      <w:r w:rsidRPr="00065823">
        <w:rPr>
          <w:rFonts w:ascii="Verdana" w:hAnsi="Verdana"/>
          <w:sz w:val="18"/>
          <w:szCs w:val="18"/>
        </w:rPr>
        <w:t>Regucka</w:t>
      </w:r>
      <w:proofErr w:type="spellEnd"/>
      <w:r w:rsidRPr="00065823">
        <w:rPr>
          <w:rFonts w:ascii="Verdana" w:hAnsi="Verdana"/>
          <w:sz w:val="18"/>
          <w:szCs w:val="18"/>
        </w:rPr>
        <w:t xml:space="preserve"> 3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05-430 Celestynów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NIP: 532 – 105 – 76 – 50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REGON: 013268965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Tel. 22 789 70 60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Fax 22 789 70 11</w:t>
      </w:r>
    </w:p>
    <w:p w:rsidR="007F106D" w:rsidRPr="00065823" w:rsidRDefault="007F106D" w:rsidP="008F6EC2">
      <w:pPr>
        <w:spacing w:line="360" w:lineRule="auto"/>
        <w:ind w:left="567" w:right="7" w:hanging="567"/>
        <w:rPr>
          <w:rFonts w:ascii="Verdana" w:hAnsi="Verdana"/>
          <w:b/>
          <w:bCs/>
          <w:sz w:val="18"/>
          <w:szCs w:val="18"/>
        </w:rPr>
      </w:pPr>
    </w:p>
    <w:p w:rsidR="00EE2109" w:rsidRPr="00EE2109" w:rsidRDefault="007F106D" w:rsidP="00EE2109">
      <w:pPr>
        <w:tabs>
          <w:tab w:val="left" w:pos="284"/>
        </w:tabs>
        <w:autoSpaceDE w:val="0"/>
        <w:spacing w:line="360" w:lineRule="auto"/>
        <w:jc w:val="both"/>
        <w:rPr>
          <w:rStyle w:val="WW-Domylnaczcionkaakapitu"/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EE2109">
        <w:rPr>
          <w:rStyle w:val="WW-Domylnaczcionkaakapitu"/>
          <w:rFonts w:ascii="Verdana" w:hAnsi="Verdana"/>
          <w:b/>
          <w:sz w:val="18"/>
          <w:szCs w:val="18"/>
        </w:rPr>
        <w:t xml:space="preserve">Gmina Celestynów zwraca się z zapytaniem ofertowym </w:t>
      </w:r>
      <w:r w:rsidR="00EE2109" w:rsidRPr="00EE2109">
        <w:rPr>
          <w:rStyle w:val="WW-Domylnaczcionkaakapitu"/>
          <w:rFonts w:ascii="Verdana" w:hAnsi="Verdana"/>
          <w:b/>
          <w:sz w:val="18"/>
          <w:szCs w:val="18"/>
        </w:rPr>
        <w:t xml:space="preserve">o cenę </w:t>
      </w:r>
      <w:r w:rsidR="00EE2109" w:rsidRPr="00EE2109">
        <w:rPr>
          <w:rStyle w:val="WW-Domylnaczcionkaakapitu"/>
          <w:rFonts w:ascii="Verdana" w:eastAsia="Verdana" w:hAnsi="Verdana" w:cs="Verdana"/>
          <w:b/>
          <w:bCs/>
          <w:color w:val="000000"/>
          <w:sz w:val="18"/>
          <w:szCs w:val="18"/>
        </w:rPr>
        <w:t>druku oraz dostawy do siedziby zamawiającego Miesięcz</w:t>
      </w:r>
      <w:r w:rsidR="00EE2109">
        <w:rPr>
          <w:rStyle w:val="WW-Domylnaczcionkaakapitu"/>
          <w:rFonts w:ascii="Verdana" w:eastAsia="Verdana" w:hAnsi="Verdana" w:cs="Verdana"/>
          <w:b/>
          <w:bCs/>
          <w:color w:val="000000"/>
          <w:sz w:val="18"/>
          <w:szCs w:val="18"/>
        </w:rPr>
        <w:t>nika Samorządowego „Celestynka”.</w:t>
      </w:r>
    </w:p>
    <w:p w:rsidR="00D47C29" w:rsidRPr="0020778E" w:rsidRDefault="00D47C29" w:rsidP="0020778E">
      <w:pPr>
        <w:pStyle w:val="Textbody"/>
        <w:spacing w:after="0" w:line="360" w:lineRule="auto"/>
        <w:ind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D47C29" w:rsidRPr="00E7484C" w:rsidRDefault="00D47C29" w:rsidP="00D47C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D47C29" w:rsidRPr="00D47C29" w:rsidRDefault="00D47C29" w:rsidP="00D47C29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E7484C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:rsidR="00D47C29" w:rsidRPr="00D47C29" w:rsidRDefault="00D47C29" w:rsidP="00D47C29">
      <w:pPr>
        <w:pStyle w:val="Textbody"/>
        <w:spacing w:after="0" w:line="360" w:lineRule="auto"/>
        <w:ind w:left="567" w:right="75"/>
        <w:jc w:val="both"/>
        <w:rPr>
          <w:rFonts w:ascii="Verdana" w:eastAsia="Verdana" w:hAnsi="Verdana" w:cs="Arial"/>
          <w:color w:val="FF0000"/>
          <w:sz w:val="18"/>
          <w:szCs w:val="18"/>
        </w:rPr>
      </w:pPr>
    </w:p>
    <w:p w:rsidR="00EE2109" w:rsidRPr="00467923" w:rsidRDefault="00EE2109" w:rsidP="0046792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467923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Przedmiotem zamówienia jest druk oraz dostawa do siedziby zamawiającego Miesięcznika Samorządowego „Celestynka”: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liczba numerów: 9 numerów w tym: 7 numerów  o objętości 28 stron i 2 numery o objętości 32 stron (wliczając w to  4 st. okładki): środek kreda błysk 80g/m2, 4 strony okładki  - kreda błysk 130g/m2;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każdorazowy nakład numeru 2000 szt.;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format A4 pomniejszony (19,7x29,0 cm);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 xml:space="preserve">druk 4+4 </w:t>
      </w:r>
      <w:proofErr w:type="spellStart"/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cmyk</w:t>
      </w:r>
      <w:proofErr w:type="spellEnd"/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;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oprawa zeszytowa (2 zszywki po dłuższym boku);</w:t>
      </w:r>
    </w:p>
    <w:p w:rsidR="00EE2109" w:rsidRPr="00C609FF" w:rsidRDefault="00EE2109" w:rsidP="00467923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 xml:space="preserve">nakład wydrukowanej gazety, w paczkach </w:t>
      </w:r>
      <w:r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 xml:space="preserve">maksymalnie </w:t>
      </w: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 xml:space="preserve">po 100 szt., dostarczyć należy do Urzędu Gminy w Celestynowie, ul. </w:t>
      </w:r>
      <w:proofErr w:type="spellStart"/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Regucka</w:t>
      </w:r>
      <w:proofErr w:type="spellEnd"/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 xml:space="preserve"> 3, 05-430 Celestynów.</w:t>
      </w:r>
    </w:p>
    <w:p w:rsidR="00EE2109" w:rsidRPr="00B6471B" w:rsidRDefault="00EE2109" w:rsidP="00B6471B">
      <w:pPr>
        <w:numPr>
          <w:ilvl w:val="0"/>
          <w:numId w:val="29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</w:pPr>
      <w:r w:rsidRPr="00C609FF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czas na wydruk i dostarczenie do siedziby Zamawiającego każdego z numerów: do 24 godzin po otrzymaniu materiałów;</w:t>
      </w:r>
    </w:p>
    <w:p w:rsidR="00EE2109" w:rsidRPr="00B6471B" w:rsidRDefault="00EE2109" w:rsidP="00B6471B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467923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t>Zamawiający informuje, że publikacja jest czasopismem bezpłatnym i posiada nr ISSN. Nie jest publikacją specjalistyczną ani reklamową. Ogłoszenia nie przekraczają 15% powierzchni</w:t>
      </w:r>
      <w:r w:rsidRPr="00467923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</w:rPr>
        <w:br/>
        <w:t>i umieszczane są w piśmie nieodpłatnie.</w:t>
      </w:r>
    </w:p>
    <w:p w:rsidR="00EE2109" w:rsidRPr="00467923" w:rsidRDefault="00EE2109" w:rsidP="00B6471B">
      <w:pPr>
        <w:pStyle w:val="Akapitzlist"/>
        <w:numPr>
          <w:ilvl w:val="0"/>
          <w:numId w:val="30"/>
        </w:numPr>
        <w:autoSpaceDE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467923">
        <w:rPr>
          <w:rFonts w:ascii="Verdana" w:hAnsi="Verdana"/>
          <w:sz w:val="18"/>
          <w:szCs w:val="18"/>
        </w:rPr>
        <w:t xml:space="preserve">W formularzu ofertowym należy  uwzględnić oprócz łącznej kwoty zamówienia także kwoty wydruku 1 nakładu (2 tys. egzemplarzy) o objętości 28 stron oraz wydruku 1 nakładu (2 tys. egzemplarzy) o objętości 32 stron.  </w:t>
      </w:r>
    </w:p>
    <w:p w:rsidR="00D47C29" w:rsidRPr="00E7484C" w:rsidRDefault="00D47C29" w:rsidP="00D47C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8"/>
          <w:szCs w:val="18"/>
        </w:rPr>
      </w:pPr>
    </w:p>
    <w:p w:rsidR="00D47C29" w:rsidRDefault="00D47C29" w:rsidP="00697AD0">
      <w:pPr>
        <w:pStyle w:val="NormalnyWeb"/>
        <w:shd w:val="clear" w:color="auto" w:fill="E7E6E6"/>
        <w:spacing w:before="0" w:beforeAutospacing="0" w:after="0" w:line="360" w:lineRule="auto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E7484C">
        <w:rPr>
          <w:rFonts w:ascii="Verdana" w:hAnsi="Verdana"/>
          <w:b/>
          <w:bCs/>
          <w:color w:val="000000"/>
          <w:sz w:val="18"/>
          <w:szCs w:val="18"/>
        </w:rPr>
        <w:t>III. TERMIN WYKONANIA ZAMÓWIENIA:</w:t>
      </w:r>
    </w:p>
    <w:p w:rsidR="00D47C29" w:rsidRDefault="00D47C29" w:rsidP="00D47C29">
      <w:pPr>
        <w:pStyle w:val="Tekstpodstawowywcity21"/>
        <w:ind w:left="-284" w:right="7" w:hanging="850"/>
        <w:rPr>
          <w:sz w:val="18"/>
          <w:szCs w:val="18"/>
        </w:rPr>
      </w:pPr>
    </w:p>
    <w:p w:rsidR="007F106D" w:rsidRDefault="00D47C29" w:rsidP="008F6EC2">
      <w:pPr>
        <w:pStyle w:val="Tekstpodstawowywcity21"/>
        <w:ind w:left="567" w:right="7" w:hanging="567"/>
        <w:rPr>
          <w:rStyle w:val="WW-Domylnaczcionkaakapitu"/>
          <w:b/>
          <w:sz w:val="18"/>
          <w:szCs w:val="18"/>
        </w:rPr>
      </w:pPr>
      <w:r>
        <w:rPr>
          <w:rStyle w:val="WW-Domylnaczcionkaakapitu"/>
          <w:sz w:val="18"/>
          <w:szCs w:val="18"/>
        </w:rPr>
        <w:t>O</w:t>
      </w:r>
      <w:r w:rsidR="007F106D" w:rsidRPr="00D47C29">
        <w:rPr>
          <w:rStyle w:val="WW-Domylnaczcionkaakapitu"/>
          <w:sz w:val="18"/>
          <w:szCs w:val="18"/>
        </w:rPr>
        <w:t>d dnia podpisania umowy</w:t>
      </w:r>
      <w:r w:rsidR="007F106D" w:rsidRPr="007F106D">
        <w:rPr>
          <w:rStyle w:val="WW-Domylnaczcionkaakapitu"/>
          <w:b/>
          <w:sz w:val="18"/>
          <w:szCs w:val="18"/>
        </w:rPr>
        <w:t xml:space="preserve"> do </w:t>
      </w:r>
      <w:r w:rsidR="00467923">
        <w:rPr>
          <w:rStyle w:val="WW-Domylnaczcionkaakapitu"/>
          <w:b/>
          <w:sz w:val="18"/>
          <w:szCs w:val="18"/>
        </w:rPr>
        <w:t>23</w:t>
      </w:r>
      <w:r w:rsidR="007F106D" w:rsidRPr="007F106D">
        <w:rPr>
          <w:rStyle w:val="WW-Domylnaczcionkaakapitu"/>
          <w:b/>
          <w:sz w:val="18"/>
          <w:szCs w:val="18"/>
        </w:rPr>
        <w:t xml:space="preserve"> grudnia 20</w:t>
      </w:r>
      <w:r w:rsidR="00467923">
        <w:rPr>
          <w:rStyle w:val="WW-Domylnaczcionkaakapitu"/>
          <w:b/>
          <w:sz w:val="18"/>
          <w:szCs w:val="18"/>
        </w:rPr>
        <w:t>19</w:t>
      </w:r>
      <w:r w:rsidR="007F106D" w:rsidRPr="007F106D">
        <w:rPr>
          <w:rStyle w:val="WW-Domylnaczcionkaakapitu"/>
          <w:b/>
          <w:sz w:val="18"/>
          <w:szCs w:val="18"/>
        </w:rPr>
        <w:t xml:space="preserve"> roku.</w:t>
      </w:r>
    </w:p>
    <w:p w:rsidR="00D47C29" w:rsidRDefault="00D47C29" w:rsidP="00D47C29">
      <w:pPr>
        <w:pStyle w:val="Tekstpodstawowywcity21"/>
        <w:ind w:left="0" w:right="7" w:hanging="567"/>
        <w:rPr>
          <w:bCs/>
          <w:color w:val="000000"/>
          <w:sz w:val="18"/>
          <w:szCs w:val="18"/>
        </w:rPr>
      </w:pPr>
    </w:p>
    <w:p w:rsidR="00D93E3D" w:rsidRPr="006F1419" w:rsidRDefault="00D93E3D" w:rsidP="00D47C29">
      <w:pPr>
        <w:pStyle w:val="Tekstpodstawowywcity21"/>
        <w:ind w:left="0" w:right="7" w:hanging="567"/>
        <w:rPr>
          <w:bCs/>
          <w:color w:val="000000"/>
          <w:sz w:val="18"/>
          <w:szCs w:val="18"/>
        </w:rPr>
      </w:pPr>
    </w:p>
    <w:p w:rsidR="00D47C29" w:rsidRPr="006F1419" w:rsidRDefault="00D47C29" w:rsidP="00697AD0">
      <w:pPr>
        <w:shd w:val="clear" w:color="auto" w:fill="E7E6E6"/>
        <w:autoSpaceDE w:val="0"/>
        <w:spacing w:line="360" w:lineRule="auto"/>
        <w:ind w:right="7"/>
        <w:jc w:val="center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6F1419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t>IV.   ISTOTNE WARUNKI ZAMÓWIENIA:</w:t>
      </w:r>
    </w:p>
    <w:p w:rsidR="007F106D" w:rsidRPr="00065823" w:rsidRDefault="007F106D" w:rsidP="003A66A1">
      <w:pPr>
        <w:pStyle w:val="Tekstblokowy1"/>
        <w:ind w:left="0" w:right="7"/>
        <w:rPr>
          <w:color w:val="auto"/>
          <w:sz w:val="18"/>
          <w:szCs w:val="18"/>
        </w:rPr>
      </w:pPr>
    </w:p>
    <w:p w:rsidR="007F106D" w:rsidRPr="00065823" w:rsidRDefault="007F106D" w:rsidP="00D47C29">
      <w:pPr>
        <w:widowControl/>
        <w:numPr>
          <w:ilvl w:val="0"/>
          <w:numId w:val="5"/>
        </w:num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Oferta powinna zostać sporządzona zgodnie ze wzorem załącznika nr 1 – formularz oferty do niniejszego zapytania ofertowego oraz podpisana przez osobę/y uprawnioną/e do reprezentacji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ykonawcy/ów.</w:t>
      </w:r>
    </w:p>
    <w:p w:rsidR="007F106D" w:rsidRPr="00065823" w:rsidRDefault="008F6EC2" w:rsidP="00D47C29">
      <w:pPr>
        <w:widowControl/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3"/>
          <w:sz w:val="18"/>
          <w:szCs w:val="18"/>
        </w:rPr>
      </w:pPr>
      <w:r>
        <w:rPr>
          <w:rFonts w:ascii="Verdana" w:eastAsia="Times New Roman" w:hAnsi="Verdana" w:cs="Verdana"/>
          <w:spacing w:val="-3"/>
          <w:sz w:val="18"/>
          <w:szCs w:val="18"/>
        </w:rPr>
        <w:tab/>
      </w:r>
      <w:r w:rsidR="00D47C29">
        <w:rPr>
          <w:rFonts w:ascii="Verdana" w:eastAsia="Times New Roman" w:hAnsi="Verdana" w:cs="Verdana"/>
          <w:spacing w:val="-3"/>
          <w:sz w:val="18"/>
          <w:szCs w:val="18"/>
        </w:rPr>
        <w:t xml:space="preserve">2.    </w:t>
      </w:r>
      <w:r w:rsidR="007F106D" w:rsidRPr="00065823">
        <w:rPr>
          <w:rFonts w:ascii="Verdana" w:eastAsia="Times New Roman" w:hAnsi="Verdana" w:cs="Verdana"/>
          <w:spacing w:val="-3"/>
          <w:sz w:val="18"/>
          <w:szCs w:val="18"/>
        </w:rPr>
        <w:t>Jedynym kryterium oceny ofert będzie cena brutto za całość r</w:t>
      </w:r>
      <w:r w:rsidR="007F106D">
        <w:rPr>
          <w:rFonts w:ascii="Verdana" w:eastAsia="Times New Roman" w:hAnsi="Verdana" w:cs="Verdana"/>
          <w:spacing w:val="-3"/>
          <w:sz w:val="18"/>
          <w:szCs w:val="18"/>
        </w:rPr>
        <w:t>ealizacji zamówienia.</w:t>
      </w:r>
    </w:p>
    <w:p w:rsidR="007F106D" w:rsidRPr="00065823" w:rsidRDefault="008F6EC2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3.</w:t>
      </w:r>
      <w:r>
        <w:rPr>
          <w:rFonts w:ascii="Verdana" w:eastAsia="Times New Roman" w:hAnsi="Verdana" w:cs="Verdana"/>
          <w:sz w:val="18"/>
          <w:szCs w:val="18"/>
        </w:rPr>
        <w:tab/>
      </w:r>
      <w:r w:rsidR="007F106D" w:rsidRPr="00065823">
        <w:rPr>
          <w:rFonts w:ascii="Verdana" w:eastAsia="Times New Roman" w:hAnsi="Verdana" w:cs="Verdana"/>
          <w:sz w:val="18"/>
          <w:szCs w:val="18"/>
        </w:rPr>
        <w:t xml:space="preserve">Cena określona w ofercie powinna obejmować wszystkie koszty niezbędne do prawidłowej realizacji przedmiotu </w:t>
      </w:r>
      <w:r w:rsidR="007F106D"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zamówienia w tym upusty i rabaty. </w:t>
      </w:r>
    </w:p>
    <w:p w:rsidR="007F106D" w:rsidRPr="00065823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065823">
        <w:rPr>
          <w:rFonts w:ascii="Verdana" w:eastAsia="Times New Roman" w:hAnsi="Verdana" w:cs="Verdana"/>
          <w:sz w:val="18"/>
          <w:szCs w:val="18"/>
        </w:rPr>
        <w:t xml:space="preserve">4. </w:t>
      </w:r>
      <w:r w:rsidRPr="00065823">
        <w:rPr>
          <w:rFonts w:ascii="Verdana" w:eastAsia="Times New Roman" w:hAnsi="Verdana" w:cs="Verdana"/>
          <w:sz w:val="18"/>
          <w:szCs w:val="18"/>
        </w:rPr>
        <w:tab/>
        <w:t xml:space="preserve">Każdy </w:t>
      </w:r>
      <w:r w:rsidR="00AC6AD8">
        <w:rPr>
          <w:rFonts w:ascii="Verdana" w:eastAsia="Times New Roman" w:hAnsi="Verdana" w:cs="Verdana"/>
          <w:sz w:val="18"/>
          <w:szCs w:val="18"/>
        </w:rPr>
        <w:t>W</w:t>
      </w:r>
      <w:r w:rsidRPr="00065823">
        <w:rPr>
          <w:rFonts w:ascii="Verdana" w:eastAsia="Times New Roman" w:hAnsi="Verdana" w:cs="Verdana"/>
          <w:sz w:val="18"/>
          <w:szCs w:val="18"/>
        </w:rPr>
        <w:t xml:space="preserve">ykonawca może złożyć tylko jedną ofertę, w której może być zaproponowana tylko jedna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cena. </w:t>
      </w:r>
    </w:p>
    <w:p w:rsidR="007F106D" w:rsidRPr="00065823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5.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7F106D" w:rsidRPr="00065823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6. 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ab/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Dokumenty są składane w formie oryginału lub kopii poświadczonej </w:t>
      </w:r>
      <w:r w:rsidR="00AC6AD8">
        <w:rPr>
          <w:rFonts w:ascii="Verdana" w:eastAsia="Times New Roman" w:hAnsi="Verdana" w:cs="Verdana"/>
          <w:spacing w:val="-2"/>
          <w:sz w:val="18"/>
          <w:szCs w:val="18"/>
        </w:rPr>
        <w:t>za zgodność z oryginałem przez 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ykonawcę.</w:t>
      </w:r>
    </w:p>
    <w:p w:rsidR="007F106D" w:rsidRPr="00065823" w:rsidRDefault="007F106D" w:rsidP="00D47C29">
      <w:pPr>
        <w:tabs>
          <w:tab w:val="center" w:pos="142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7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ab/>
        <w:t>Wszelkie miej</w:t>
      </w:r>
      <w:r w:rsidR="00AC6AD8">
        <w:rPr>
          <w:rFonts w:ascii="Verdana" w:eastAsia="Times New Roman" w:hAnsi="Verdana" w:cs="Verdana"/>
          <w:spacing w:val="-2"/>
          <w:sz w:val="18"/>
          <w:szCs w:val="18"/>
        </w:rPr>
        <w:t>sca w ofercie, w których 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ykonawca naniósł poprawki lub zmiany wpisywanej przez siebie treści muszą być parafowane przez osobę uprawnioną do reprezentacji </w:t>
      </w:r>
      <w:r w:rsidR="00AC6AD8">
        <w:rPr>
          <w:rFonts w:ascii="Verdana" w:eastAsia="Times New Roman" w:hAnsi="Verdana" w:cs="Verdana"/>
          <w:spacing w:val="-2"/>
          <w:sz w:val="18"/>
          <w:szCs w:val="18"/>
        </w:rPr>
        <w:t>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ykonawcy. </w:t>
      </w:r>
    </w:p>
    <w:p w:rsidR="007F106D" w:rsidRPr="00065823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8</w:t>
      </w:r>
      <w:r w:rsidRPr="00065823">
        <w:rPr>
          <w:rFonts w:ascii="Verdana" w:eastAsia="Times New Roman" w:hAnsi="Verdana" w:cs="Verdana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z w:val="18"/>
          <w:szCs w:val="18"/>
        </w:rPr>
        <w:tab/>
      </w:r>
      <w:r w:rsidRPr="00065823">
        <w:rPr>
          <w:rFonts w:ascii="Verdana" w:eastAsia="Times New Roman" w:hAnsi="Verdana" w:cs="Verdana"/>
          <w:sz w:val="18"/>
          <w:szCs w:val="18"/>
        </w:rPr>
        <w:tab/>
        <w:t xml:space="preserve">Rozliczenie transakcji następować będzie przelewem na konto wskazane na fakturze lub rachunku w ciągu </w:t>
      </w:r>
      <w:r w:rsidR="00C31A57" w:rsidRPr="00E209D7">
        <w:rPr>
          <w:rFonts w:ascii="Verdana" w:eastAsia="Times New Roman" w:hAnsi="Verdana" w:cs="Verdana"/>
          <w:sz w:val="18"/>
          <w:szCs w:val="18"/>
        </w:rPr>
        <w:t>21</w:t>
      </w:r>
      <w:r w:rsidRPr="00E209D7">
        <w:rPr>
          <w:rFonts w:ascii="Verdana" w:eastAsia="Times New Roman" w:hAnsi="Verdana" w:cs="Verdana"/>
          <w:sz w:val="18"/>
          <w:szCs w:val="18"/>
        </w:rPr>
        <w:t xml:space="preserve"> </w:t>
      </w:r>
      <w:r w:rsidRPr="00E209D7">
        <w:rPr>
          <w:rFonts w:ascii="Verdana" w:eastAsia="Times New Roman" w:hAnsi="Verdana" w:cs="Verdana"/>
          <w:spacing w:val="-1"/>
          <w:sz w:val="18"/>
          <w:szCs w:val="18"/>
        </w:rPr>
        <w:t xml:space="preserve">dni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od dnia otrzymania przez zamawiającego prawidłowo wystawionej faktury VAT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lub rachunku przez 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ykonawcę, na podstawie bezusterkowego protokołu odbio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ru końcowego podpisanego przez 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ykonawcą i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065823" w:rsidRDefault="007F106D" w:rsidP="00D47C29">
      <w:pPr>
        <w:tabs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8F6EC2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8F6EC2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8F6EC2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Wynagrodzenie należne 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ykonawcy będzie wynagrodzeniem ryczałtowym</w:t>
      </w:r>
      <w:r>
        <w:rPr>
          <w:rFonts w:ascii="Verdana" w:eastAsia="Times New Roman" w:hAnsi="Verdana" w:cs="Verdana"/>
          <w:spacing w:val="-1"/>
          <w:sz w:val="18"/>
          <w:szCs w:val="18"/>
        </w:rPr>
        <w:t>.</w:t>
      </w:r>
    </w:p>
    <w:p w:rsidR="007F106D" w:rsidRPr="00065823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10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Wykonawcy będą związani ofertą przez okres 30 dni roboczych. Bieg terminu związania ofertą rozpoczyna się z upływem terminu składania ofert. Jeżeli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ykonawca, którego oferta została wybrana, uchyla się od zawarcia umowy w sprawie zamówienia,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amawiający może wybrać ofertę najkorzystniejszą spośród pozostałych ofert, bez przeprowadzenia ich ponownej oceny.</w:t>
      </w:r>
    </w:p>
    <w:p w:rsidR="007F106D" w:rsidRPr="00065823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>11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ab/>
        <w:t xml:space="preserve">Przed upływem terminu składania ofert, w szczególnie uzasadnionych przypadkach </w:t>
      </w:r>
      <w:r w:rsidR="00AC6AD8">
        <w:rPr>
          <w:rFonts w:ascii="Verdana" w:eastAsia="Times New Roman" w:hAnsi="Verdana" w:cs="Verdana"/>
          <w:spacing w:val="-2"/>
          <w:sz w:val="18"/>
          <w:szCs w:val="18"/>
        </w:rPr>
        <w:t>Z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amawiający </w:t>
      </w:r>
      <w:r w:rsidRPr="00065823">
        <w:rPr>
          <w:rFonts w:ascii="Verdana" w:eastAsia="Times New Roman" w:hAnsi="Verdana" w:cs="Verdana"/>
          <w:sz w:val="18"/>
          <w:szCs w:val="18"/>
        </w:rPr>
        <w:t xml:space="preserve">może  zmodyfikować  treść  zapytania  ofertowego.  Dokonana  modyfikacja  zostanie  niezwłocznie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przekazana wszystkim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ykonawcom, którzy otrzymali zapytanie ofertowe lub zgłosili się do zamawiającego oraz zamieszczona na stronie internetowej </w:t>
      </w:r>
      <w:r w:rsidR="00AC6AD8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amawiającego.</w:t>
      </w:r>
    </w:p>
    <w:p w:rsidR="007F106D" w:rsidRPr="00065823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12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przez </w:t>
      </w:r>
      <w:r w:rsidR="008F6EC2">
        <w:rPr>
          <w:rFonts w:ascii="Verdana" w:eastAsia="Times New Roman" w:hAnsi="Verdana" w:cs="Verdana"/>
          <w:spacing w:val="-1"/>
          <w:sz w:val="18"/>
          <w:szCs w:val="18"/>
        </w:rPr>
        <w:t>Z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7F106D" w:rsidRPr="00065823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13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3A78A8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065823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A78A8">
        <w:rPr>
          <w:rFonts w:ascii="Verdana" w:eastAsia="Times New Roman" w:hAnsi="Verdana" w:cs="Verdana"/>
          <w:spacing w:val="-1"/>
          <w:sz w:val="18"/>
          <w:szCs w:val="18"/>
        </w:rPr>
        <w:t xml:space="preserve">4. </w:t>
      </w:r>
      <w:r w:rsidR="003A78A8">
        <w:rPr>
          <w:rFonts w:ascii="Verdana" w:eastAsia="Times New Roman" w:hAnsi="Verdana" w:cs="Verdana"/>
          <w:spacing w:val="-1"/>
          <w:sz w:val="18"/>
          <w:szCs w:val="18"/>
        </w:rPr>
        <w:tab/>
        <w:t>Zamawiający może wezwać W</w:t>
      </w:r>
      <w:r w:rsidRPr="00065823">
        <w:rPr>
          <w:rFonts w:ascii="Verdana" w:eastAsia="Times New Roman" w:hAnsi="Verdana" w:cs="Verdana"/>
          <w:spacing w:val="-1"/>
          <w:sz w:val="18"/>
          <w:szCs w:val="18"/>
        </w:rPr>
        <w:t>ykonawcę do wyjaśnień lub uzupełnień złożonej oferty w zakresie dokumentów dotyc</w:t>
      </w:r>
      <w:r w:rsidR="003A78A8">
        <w:rPr>
          <w:rFonts w:ascii="Verdana" w:eastAsia="Times New Roman" w:hAnsi="Verdana" w:cs="Verdana"/>
          <w:spacing w:val="-1"/>
          <w:sz w:val="18"/>
          <w:szCs w:val="18"/>
        </w:rPr>
        <w:t xml:space="preserve">zących przedmiotu zamówienia.  </w:t>
      </w:r>
    </w:p>
    <w:p w:rsidR="00376E61" w:rsidRDefault="007F106D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15</w:t>
      </w:r>
      <w:r w:rsidRPr="00065823">
        <w:rPr>
          <w:rFonts w:ascii="Verdana" w:eastAsia="Times New Roman" w:hAnsi="Verdana" w:cs="Verdana"/>
          <w:sz w:val="18"/>
          <w:szCs w:val="18"/>
        </w:rPr>
        <w:t xml:space="preserve">. </w:t>
      </w:r>
      <w:r w:rsidRPr="00065823">
        <w:rPr>
          <w:rFonts w:ascii="Verdana" w:eastAsia="Times New Roman" w:hAnsi="Verdana" w:cs="Verdana"/>
          <w:sz w:val="18"/>
          <w:szCs w:val="18"/>
        </w:rPr>
        <w:tab/>
        <w:t xml:space="preserve">Ofertę w postaci </w:t>
      </w:r>
      <w:r w:rsidRPr="00376E61">
        <w:rPr>
          <w:rFonts w:ascii="Verdana" w:eastAsia="Times New Roman" w:hAnsi="Verdana" w:cs="Verdana"/>
          <w:b/>
          <w:sz w:val="18"/>
          <w:szCs w:val="18"/>
        </w:rPr>
        <w:t>załącznika nr 1</w:t>
      </w:r>
      <w:r w:rsidRPr="00065823">
        <w:rPr>
          <w:rFonts w:ascii="Verdana" w:eastAsia="Times New Roman" w:hAnsi="Verdana" w:cs="Verdana"/>
          <w:sz w:val="18"/>
          <w:szCs w:val="18"/>
        </w:rPr>
        <w:t xml:space="preserve"> do zapytania ofertowego (formularz oferty) należy </w:t>
      </w:r>
      <w:r w:rsidRPr="00065823">
        <w:rPr>
          <w:rFonts w:ascii="Verdana" w:eastAsia="Times New Roman" w:hAnsi="Verdana" w:cs="Verdana"/>
          <w:w w:val="104"/>
          <w:sz w:val="18"/>
          <w:szCs w:val="18"/>
        </w:rPr>
        <w:t>z</w:t>
      </w:r>
      <w:r w:rsidR="00096E62">
        <w:rPr>
          <w:rFonts w:ascii="Verdana" w:eastAsia="Times New Roman" w:hAnsi="Verdana" w:cs="Verdana"/>
          <w:w w:val="104"/>
          <w:sz w:val="18"/>
          <w:szCs w:val="18"/>
        </w:rPr>
        <w:t>łożyć                   do dnia</w:t>
      </w:r>
      <w:r w:rsidR="00096E62" w:rsidRPr="00096E62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="004358B2">
        <w:rPr>
          <w:rFonts w:ascii="Verdana" w:eastAsia="Times New Roman" w:hAnsi="Verdana" w:cs="Verdana"/>
          <w:b/>
          <w:w w:val="104"/>
          <w:sz w:val="18"/>
          <w:szCs w:val="18"/>
        </w:rPr>
        <w:t xml:space="preserve">23 </w:t>
      </w:r>
      <w:r w:rsidR="00C22CDA">
        <w:rPr>
          <w:rFonts w:ascii="Verdana" w:eastAsia="Times New Roman" w:hAnsi="Verdana" w:cs="Verdana"/>
          <w:b/>
          <w:w w:val="104"/>
          <w:sz w:val="18"/>
          <w:szCs w:val="18"/>
        </w:rPr>
        <w:t>stycznia</w:t>
      </w:r>
      <w:r w:rsidRPr="003A78A8">
        <w:rPr>
          <w:rFonts w:ascii="Verdana" w:eastAsia="Times New Roman" w:hAnsi="Verdana" w:cs="Verdana"/>
          <w:b/>
          <w:w w:val="104"/>
          <w:sz w:val="18"/>
          <w:szCs w:val="18"/>
        </w:rPr>
        <w:t xml:space="preserve"> </w:t>
      </w:r>
      <w:r w:rsidR="00C31A57">
        <w:rPr>
          <w:rFonts w:ascii="Verdana" w:eastAsia="Times New Roman" w:hAnsi="Verdana" w:cs="Verdana"/>
          <w:b/>
          <w:w w:val="104"/>
          <w:sz w:val="18"/>
          <w:szCs w:val="18"/>
        </w:rPr>
        <w:t>2019</w:t>
      </w:r>
      <w:r w:rsidRPr="003A78A8">
        <w:rPr>
          <w:rFonts w:ascii="Verdana" w:eastAsia="Times New Roman" w:hAnsi="Verdana" w:cs="Verdana"/>
          <w:b/>
          <w:w w:val="104"/>
          <w:sz w:val="18"/>
          <w:szCs w:val="18"/>
        </w:rPr>
        <w:t xml:space="preserve"> r.</w:t>
      </w:r>
      <w:r w:rsidRPr="00065823">
        <w:rPr>
          <w:rFonts w:ascii="Verdana" w:eastAsia="Times New Roman" w:hAnsi="Verdana" w:cs="Verdana"/>
          <w:w w:val="104"/>
          <w:sz w:val="18"/>
          <w:szCs w:val="18"/>
        </w:rPr>
        <w:t xml:space="preserve"> do godz. </w:t>
      </w:r>
      <w:r w:rsidR="00096E62" w:rsidRPr="00096E62">
        <w:rPr>
          <w:rFonts w:ascii="Verdana" w:eastAsia="Times New Roman" w:hAnsi="Verdana" w:cs="Verdana"/>
          <w:b/>
          <w:w w:val="104"/>
          <w:sz w:val="18"/>
          <w:szCs w:val="18"/>
        </w:rPr>
        <w:t>12:00</w:t>
      </w:r>
      <w:r w:rsidRPr="00065823">
        <w:rPr>
          <w:rFonts w:ascii="Verdana" w:eastAsia="Times New Roman" w:hAnsi="Verdana" w:cs="Verdana"/>
          <w:w w:val="104"/>
          <w:sz w:val="18"/>
          <w:szCs w:val="18"/>
        </w:rPr>
        <w:t xml:space="preserve"> w Biurze Obsługi Mieszkańca Urz</w:t>
      </w:r>
      <w:r w:rsidR="00D807BC">
        <w:rPr>
          <w:rFonts w:ascii="Verdana" w:eastAsia="Times New Roman" w:hAnsi="Verdana" w:cs="Verdana"/>
          <w:w w:val="104"/>
          <w:sz w:val="18"/>
          <w:szCs w:val="18"/>
        </w:rPr>
        <w:t>ędu Gminy</w:t>
      </w:r>
      <w:r w:rsidRPr="00065823">
        <w:rPr>
          <w:rFonts w:ascii="Verdana" w:eastAsia="Times New Roman" w:hAnsi="Verdana" w:cs="Verdana"/>
          <w:w w:val="104"/>
          <w:sz w:val="18"/>
          <w:szCs w:val="18"/>
        </w:rPr>
        <w:t xml:space="preserve"> w 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Celestynowie. Oferta musi być złożona w trwale zamkniętym opakow</w:t>
      </w:r>
      <w:r w:rsidR="00D807BC">
        <w:rPr>
          <w:rFonts w:ascii="Verdana" w:eastAsia="Times New Roman" w:hAnsi="Verdana" w:cs="Verdana"/>
          <w:spacing w:val="-2"/>
          <w:sz w:val="18"/>
          <w:szCs w:val="18"/>
        </w:rPr>
        <w:t>aniu zaadresowanym</w:t>
      </w:r>
      <w:r w:rsidR="003A78A8">
        <w:rPr>
          <w:rFonts w:ascii="Verdana" w:eastAsia="Times New Roman" w:hAnsi="Verdana" w:cs="Verdana"/>
          <w:spacing w:val="-2"/>
          <w:sz w:val="18"/>
          <w:szCs w:val="18"/>
        </w:rPr>
        <w:t xml:space="preserve"> </w:t>
      </w:r>
      <w:r w:rsidR="008F6EC2">
        <w:rPr>
          <w:rFonts w:ascii="Verdana" w:eastAsia="Times New Roman" w:hAnsi="Verdana" w:cs="Verdana"/>
          <w:spacing w:val="-2"/>
          <w:sz w:val="18"/>
          <w:szCs w:val="18"/>
        </w:rPr>
        <w:t>na adres Z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amawiającego z napisem na kopercie</w:t>
      </w:r>
      <w:r w:rsidR="00467923">
        <w:rPr>
          <w:rFonts w:ascii="Verdana" w:eastAsia="Times New Roman" w:hAnsi="Verdana" w:cs="Verdana"/>
          <w:spacing w:val="-2"/>
          <w:sz w:val="18"/>
          <w:szCs w:val="18"/>
        </w:rPr>
        <w:t>: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 xml:space="preserve"> </w:t>
      </w:r>
      <w:r w:rsidR="00467923">
        <w:rPr>
          <w:rFonts w:ascii="Verdana" w:eastAsia="Times New Roman" w:hAnsi="Verdana" w:cs="Verdana"/>
          <w:b/>
          <w:color w:val="000000"/>
          <w:spacing w:val="-2"/>
          <w:sz w:val="18"/>
          <w:szCs w:val="18"/>
        </w:rPr>
        <w:t>„Druk i dostawa Miesięcznika Celestynka”</w:t>
      </w:r>
      <w:r w:rsidR="00467923">
        <w:rPr>
          <w:rStyle w:val="WW-Domylnaczcionkaakapitu"/>
          <w:rFonts w:ascii="Verdana" w:eastAsia="Verdana" w:hAnsi="Verdana" w:cs="Arial"/>
          <w:b/>
          <w:sz w:val="18"/>
          <w:szCs w:val="18"/>
        </w:rPr>
        <w:t xml:space="preserve"> 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ora</w:t>
      </w:r>
      <w:r w:rsidR="003A78A8">
        <w:rPr>
          <w:rFonts w:ascii="Verdana" w:eastAsia="Times New Roman" w:hAnsi="Verdana" w:cs="Verdana"/>
          <w:spacing w:val="-2"/>
          <w:sz w:val="18"/>
          <w:szCs w:val="18"/>
        </w:rPr>
        <w:t>z  nazwą  i  dokładnym adresem 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ykon</w:t>
      </w:r>
      <w:r w:rsidR="003A78A8">
        <w:rPr>
          <w:rFonts w:ascii="Verdana" w:eastAsia="Times New Roman" w:hAnsi="Verdana" w:cs="Verdana"/>
          <w:spacing w:val="-2"/>
          <w:sz w:val="18"/>
          <w:szCs w:val="18"/>
        </w:rPr>
        <w:t>awcy wraz z numerami telefonów 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ykonawcy (dopuszcza się pieczątk</w:t>
      </w:r>
      <w:r w:rsidR="003A78A8">
        <w:rPr>
          <w:rFonts w:ascii="Verdana" w:eastAsia="Times New Roman" w:hAnsi="Verdana" w:cs="Verdana"/>
          <w:spacing w:val="-2"/>
          <w:sz w:val="18"/>
          <w:szCs w:val="18"/>
        </w:rPr>
        <w:t>ę W</w:t>
      </w:r>
      <w:r w:rsidRPr="00065823">
        <w:rPr>
          <w:rFonts w:ascii="Verdana" w:eastAsia="Times New Roman" w:hAnsi="Verdana" w:cs="Verdana"/>
          <w:spacing w:val="-2"/>
          <w:sz w:val="18"/>
          <w:szCs w:val="18"/>
        </w:rPr>
        <w:t>ykonawcy).</w:t>
      </w:r>
    </w:p>
    <w:p w:rsidR="00376E61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t xml:space="preserve">16.   </w:t>
      </w:r>
      <w:r w:rsidR="00C31A57" w:rsidRPr="00B3759D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C31A57" w:rsidRPr="00B6471B" w:rsidRDefault="00376E61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2"/>
          <w:sz w:val="18"/>
          <w:szCs w:val="18"/>
        </w:rPr>
      </w:pPr>
      <w:r>
        <w:rPr>
          <w:rFonts w:ascii="Verdana" w:eastAsia="Times New Roman" w:hAnsi="Verdana" w:cs="Verdana"/>
          <w:spacing w:val="-2"/>
          <w:sz w:val="18"/>
          <w:szCs w:val="18"/>
        </w:rPr>
        <w:lastRenderedPageBreak/>
        <w:t>17.</w:t>
      </w:r>
      <w:r w:rsidR="00D47C29">
        <w:rPr>
          <w:rFonts w:ascii="Verdana" w:hAnsi="Verdana" w:cs="Verdana"/>
          <w:color w:val="000000"/>
          <w:spacing w:val="-2"/>
          <w:sz w:val="18"/>
          <w:szCs w:val="18"/>
        </w:rPr>
        <w:t xml:space="preserve">  </w:t>
      </w:r>
      <w:r w:rsidR="00C31A57" w:rsidRPr="00B6471B">
        <w:rPr>
          <w:rFonts w:ascii="Verdana" w:hAnsi="Verdana" w:cs="Verdana"/>
          <w:color w:val="000000"/>
          <w:spacing w:val="-2"/>
          <w:sz w:val="18"/>
          <w:szCs w:val="18"/>
        </w:rPr>
        <w:t>Zamawiający zastrzega sobie prawo do unieważnienia postępowania bez podawania przyczyn.</w:t>
      </w:r>
    </w:p>
    <w:p w:rsidR="007F106D" w:rsidRPr="00B6471B" w:rsidRDefault="007F106D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B6471B">
        <w:rPr>
          <w:rFonts w:ascii="Verdana" w:eastAsia="Times New Roman" w:hAnsi="Verdana" w:cs="Verdana"/>
          <w:sz w:val="18"/>
          <w:szCs w:val="18"/>
        </w:rPr>
        <w:t>1</w:t>
      </w:r>
      <w:r w:rsidR="00376E61" w:rsidRPr="00B6471B">
        <w:rPr>
          <w:rFonts w:ascii="Verdana" w:eastAsia="Times New Roman" w:hAnsi="Verdana" w:cs="Verdana"/>
          <w:sz w:val="18"/>
          <w:szCs w:val="18"/>
        </w:rPr>
        <w:t>8</w:t>
      </w:r>
      <w:r w:rsidRPr="00B6471B">
        <w:rPr>
          <w:rFonts w:ascii="Verdana" w:eastAsia="Times New Roman" w:hAnsi="Verdana" w:cs="Verdana"/>
          <w:sz w:val="18"/>
          <w:szCs w:val="18"/>
        </w:rPr>
        <w:t xml:space="preserve">. </w:t>
      </w:r>
      <w:r w:rsidRPr="00B6471B">
        <w:rPr>
          <w:rFonts w:ascii="Verdana" w:eastAsia="Times New Roman" w:hAnsi="Verdana" w:cs="Verdana"/>
          <w:sz w:val="18"/>
          <w:szCs w:val="18"/>
        </w:rPr>
        <w:tab/>
        <w:t>Zamawiający powiadomi o wyniku postępowania, zamieszczając stosowne ogło</w:t>
      </w:r>
      <w:r w:rsidR="003A78A8" w:rsidRPr="00B6471B">
        <w:rPr>
          <w:rFonts w:ascii="Verdana" w:eastAsia="Times New Roman" w:hAnsi="Verdana" w:cs="Verdana"/>
          <w:sz w:val="18"/>
          <w:szCs w:val="18"/>
        </w:rPr>
        <w:t>szenie na stronie internetowej Zamawiającego, zaś W</w:t>
      </w:r>
      <w:r w:rsidRPr="00B6471B">
        <w:rPr>
          <w:rFonts w:ascii="Verdana" w:eastAsia="Times New Roman" w:hAnsi="Verdana" w:cs="Verdana"/>
          <w:sz w:val="18"/>
          <w:szCs w:val="18"/>
        </w:rPr>
        <w:t xml:space="preserve">ykonawca, którego oferta zostanie wybrana zostanie </w:t>
      </w:r>
      <w:r w:rsidRPr="00B6471B">
        <w:rPr>
          <w:rFonts w:ascii="Verdana" w:eastAsia="Times New Roman" w:hAnsi="Verdana" w:cs="Verdana"/>
          <w:spacing w:val="-1"/>
          <w:sz w:val="18"/>
          <w:szCs w:val="18"/>
        </w:rPr>
        <w:t>powiadomiony telefonicznie/ mailowo.</w:t>
      </w:r>
    </w:p>
    <w:p w:rsidR="00376E61" w:rsidRPr="00B6471B" w:rsidRDefault="003A78A8" w:rsidP="00D47C29">
      <w:pPr>
        <w:tabs>
          <w:tab w:val="center" w:pos="0"/>
        </w:tabs>
        <w:autoSpaceDE w:val="0"/>
        <w:spacing w:line="360" w:lineRule="auto"/>
        <w:ind w:left="426" w:right="7" w:hanging="426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B6471B">
        <w:rPr>
          <w:rFonts w:ascii="Verdana" w:eastAsia="Times New Roman" w:hAnsi="Verdana" w:cs="Verdana"/>
          <w:spacing w:val="-1"/>
          <w:sz w:val="18"/>
          <w:szCs w:val="18"/>
        </w:rPr>
        <w:t>1</w:t>
      </w:r>
      <w:r w:rsidR="00376E61" w:rsidRPr="00B6471B">
        <w:rPr>
          <w:rFonts w:ascii="Verdana" w:eastAsia="Times New Roman" w:hAnsi="Verdana" w:cs="Verdana"/>
          <w:spacing w:val="-1"/>
          <w:sz w:val="18"/>
          <w:szCs w:val="18"/>
        </w:rPr>
        <w:t>9</w:t>
      </w:r>
      <w:r w:rsidR="007F106D" w:rsidRPr="00B6471B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7F106D" w:rsidRPr="00B6471B">
        <w:rPr>
          <w:rFonts w:ascii="Verdana" w:eastAsia="Times New Roman" w:hAnsi="Verdana" w:cs="Verdana"/>
          <w:spacing w:val="-1"/>
          <w:sz w:val="18"/>
          <w:szCs w:val="18"/>
        </w:rPr>
        <w:tab/>
        <w:t>W celu wykazania speł</w:t>
      </w:r>
      <w:r w:rsidRPr="00B6471B">
        <w:rPr>
          <w:rFonts w:ascii="Verdana" w:eastAsia="Times New Roman" w:hAnsi="Verdana" w:cs="Verdana"/>
          <w:spacing w:val="-1"/>
          <w:sz w:val="18"/>
          <w:szCs w:val="18"/>
        </w:rPr>
        <w:t>nienia przez W</w:t>
      </w:r>
      <w:r w:rsidR="007F106D" w:rsidRPr="00B6471B">
        <w:rPr>
          <w:rFonts w:ascii="Verdana" w:eastAsia="Times New Roman" w:hAnsi="Verdana" w:cs="Verdana"/>
          <w:spacing w:val="-1"/>
          <w:sz w:val="18"/>
          <w:szCs w:val="18"/>
        </w:rPr>
        <w:t>ykonawcę w</w:t>
      </w:r>
      <w:r w:rsidRPr="00B6471B">
        <w:rPr>
          <w:rFonts w:ascii="Verdana" w:eastAsia="Times New Roman" w:hAnsi="Verdana" w:cs="Verdana"/>
          <w:spacing w:val="-1"/>
          <w:sz w:val="18"/>
          <w:szCs w:val="18"/>
        </w:rPr>
        <w:t>arunków udziału w postępowaniu Z</w:t>
      </w:r>
      <w:r w:rsidR="007F106D" w:rsidRPr="00B6471B">
        <w:rPr>
          <w:rFonts w:ascii="Verdana" w:eastAsia="Times New Roman" w:hAnsi="Verdana" w:cs="Verdana"/>
          <w:spacing w:val="-1"/>
          <w:sz w:val="18"/>
          <w:szCs w:val="18"/>
        </w:rPr>
        <w:t>amawiający żąda załączenia do oferty:</w:t>
      </w:r>
    </w:p>
    <w:p w:rsidR="007F106D" w:rsidRPr="00B6471B" w:rsidRDefault="00376E61" w:rsidP="00D47C29">
      <w:pPr>
        <w:tabs>
          <w:tab w:val="left" w:pos="0"/>
          <w:tab w:val="center" w:pos="284"/>
        </w:tabs>
        <w:autoSpaceDE w:val="0"/>
        <w:spacing w:line="360" w:lineRule="auto"/>
        <w:ind w:left="426" w:right="7" w:hanging="284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 w:rsidRPr="00B6471B">
        <w:rPr>
          <w:rFonts w:ascii="Verdana" w:eastAsia="Times New Roman" w:hAnsi="Verdana" w:cs="Verdana"/>
          <w:spacing w:val="-1"/>
          <w:sz w:val="18"/>
          <w:szCs w:val="18"/>
        </w:rPr>
        <w:t xml:space="preserve">1) </w:t>
      </w:r>
      <w:r w:rsidR="00EE1A00" w:rsidRPr="00B6471B">
        <w:rPr>
          <w:rFonts w:ascii="Verdana" w:eastAsia="Times New Roman" w:hAnsi="Verdana" w:cs="Verdana"/>
          <w:spacing w:val="-1"/>
          <w:sz w:val="18"/>
          <w:szCs w:val="18"/>
        </w:rPr>
        <w:tab/>
      </w:r>
      <w:r w:rsidR="007F106D" w:rsidRPr="00B6471B">
        <w:rPr>
          <w:rFonts w:ascii="Verdana" w:hAnsi="Verdana" w:cs="Verdana"/>
          <w:spacing w:val="-1"/>
          <w:sz w:val="18"/>
          <w:szCs w:val="18"/>
        </w:rPr>
        <w:t xml:space="preserve">oświadczenie o spełnianiu warunków udziału w postępowaniu zgodnie ze wzorem stanowiącym </w:t>
      </w:r>
      <w:r w:rsidR="007F106D" w:rsidRPr="00B6471B">
        <w:rPr>
          <w:rFonts w:ascii="Verdana" w:hAnsi="Verdana" w:cs="Verdana"/>
          <w:b/>
          <w:spacing w:val="-1"/>
          <w:sz w:val="18"/>
          <w:szCs w:val="18"/>
        </w:rPr>
        <w:t>załącznik nr 2</w:t>
      </w:r>
      <w:r w:rsidR="007F106D" w:rsidRPr="00B6471B">
        <w:rPr>
          <w:rFonts w:ascii="Verdana" w:hAnsi="Verdana" w:cs="Verdana"/>
          <w:spacing w:val="-1"/>
          <w:sz w:val="18"/>
          <w:szCs w:val="18"/>
        </w:rPr>
        <w:t xml:space="preserve"> do zapytania ofertowego,</w:t>
      </w:r>
    </w:p>
    <w:p w:rsidR="008F17F7" w:rsidRPr="00B6471B" w:rsidRDefault="008F17F7" w:rsidP="008F17F7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8F17F7" w:rsidRPr="00B6471B" w:rsidRDefault="008F17F7" w:rsidP="0020778E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0"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B6471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V. </w:t>
      </w:r>
      <w:r w:rsidRPr="00B6471B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B6471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OCHRONA DANYCH OSOBOWYCH:</w:t>
      </w:r>
    </w:p>
    <w:p w:rsidR="008F17F7" w:rsidRPr="00B6471B" w:rsidRDefault="008F17F7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</w:p>
    <w:p w:rsidR="008F17F7" w:rsidRPr="00B6471B" w:rsidRDefault="00BD47E2" w:rsidP="008F17F7">
      <w:pPr>
        <w:pStyle w:val="Akapitzlist"/>
        <w:tabs>
          <w:tab w:val="left" w:pos="1701"/>
        </w:tabs>
        <w:autoSpaceDE w:val="0"/>
        <w:spacing w:line="360" w:lineRule="auto"/>
        <w:ind w:left="-567" w:right="7"/>
        <w:jc w:val="both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        </w:t>
      </w:r>
      <w:r w:rsidR="008F17F7"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Informujemy, że: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Administratorem Pani/Pana danych osobowych jest Wójt Gminy Celestynów, 05-430 Celestynów,  ul. </w:t>
      </w:r>
      <w:proofErr w:type="spellStart"/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Regucka</w:t>
      </w:r>
      <w:proofErr w:type="spellEnd"/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3 </w:t>
      </w:r>
      <w:r w:rsidRPr="00B6471B">
        <w:rPr>
          <w:rFonts w:ascii="Verdana" w:hAnsi="Verdana" w:cs="Verdana"/>
          <w:kern w:val="0"/>
          <w:sz w:val="18"/>
          <w:szCs w:val="18"/>
          <w:lang w:eastAsia="pl-PL"/>
        </w:rPr>
        <w:t>telefon: 00 48 22 789 70 60,  faks: 00 48 22 789 70 11.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kern w:val="0"/>
          <w:sz w:val="18"/>
          <w:szCs w:val="18"/>
          <w:lang w:eastAsia="pl-PL"/>
        </w:rPr>
        <w:t xml:space="preserve">Gmina Celestynów  wyznaczyła Inspektora Ochrony Danych, z którym można się skontaktować pod adresem e-mail: </w:t>
      </w:r>
      <w:hyperlink r:id="rId5" w:history="1">
        <w:r w:rsidRPr="00B6471B">
          <w:rPr>
            <w:rFonts w:ascii="Verdana" w:hAnsi="Verdana" w:cs="Calibri"/>
            <w:color w:val="0563C1"/>
            <w:kern w:val="0"/>
            <w:sz w:val="18"/>
            <w:szCs w:val="18"/>
            <w:u w:val="single"/>
            <w:lang w:eastAsia="pl-PL"/>
          </w:rPr>
          <w:t>inspektor@cbi24.pl</w:t>
        </w:r>
      </w:hyperlink>
      <w:r w:rsidRPr="00B6471B">
        <w:rPr>
          <w:rFonts w:ascii="Verdana" w:hAnsi="Verdana" w:cs="Calibri"/>
          <w:kern w:val="0"/>
          <w:sz w:val="18"/>
          <w:szCs w:val="18"/>
          <w:lang w:eastAsia="pl-PL"/>
        </w:rPr>
        <w:t xml:space="preserve"> lub na wskazany powyżej adres Administratora Danych Osobowych.</w:t>
      </w:r>
      <w:r w:rsidRPr="00B6471B">
        <w:rPr>
          <w:rFonts w:ascii="Verdana" w:hAnsi="Verdana" w:cs="Verdana"/>
          <w:kern w:val="0"/>
          <w:sz w:val="18"/>
          <w:szCs w:val="18"/>
          <w:lang w:eastAsia="pl-PL"/>
        </w:rPr>
        <w:t xml:space="preserve"> 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kern w:val="0"/>
          <w:sz w:val="18"/>
          <w:szCs w:val="18"/>
          <w:lang w:eastAsia="pl-PL"/>
        </w:rPr>
        <w:t xml:space="preserve">Z Inspektorem Ochrony Danych Osobowych należy kontaktować się we wszystkich sprawach związanych z przetwarzaniem Pani/Pana danych osobowych oraz z korzystaniem przez Panią/Pana z praw związanych z przetwarzaniem danych osobowych.  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tabs>
          <w:tab w:val="left" w:pos="-12960"/>
          <w:tab w:val="left" w:pos="426"/>
        </w:tabs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Pani/Pana dane osobowe będą wykorzystywane w celu </w:t>
      </w:r>
      <w:r w:rsidRPr="00B6471B">
        <w:rPr>
          <w:rFonts w:ascii="Verdana" w:hAnsi="Verdana" w:cs="Calibri"/>
          <w:kern w:val="0"/>
          <w:sz w:val="18"/>
          <w:szCs w:val="18"/>
          <w:lang w:eastAsia="pl-PL"/>
        </w:rPr>
        <w:t xml:space="preserve">udzielenia zamówienia publicznego w związku z  koniecznością przestrzegania zasady wynikającej z przepisów ustawy o finansach publicznych, tj. w celu dokonywania wydatków w sposób celowy i oszczędny z zachowaniem uzyskiwania najlepszych efektów z danych nakładów </w:t>
      </w: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oraz po udzieleniu zamówienia w celu realizacji umowy.</w:t>
      </w:r>
    </w:p>
    <w:p w:rsidR="008F17F7" w:rsidRPr="00B6471B" w:rsidRDefault="00BD47E2" w:rsidP="008F17F7">
      <w:pPr>
        <w:pStyle w:val="Akapitzlist"/>
        <w:widowControl/>
        <w:numPr>
          <w:ilvl w:val="0"/>
          <w:numId w:val="21"/>
        </w:numPr>
        <w:tabs>
          <w:tab w:val="left" w:pos="-12960"/>
          <w:tab w:val="left" w:pos="426"/>
        </w:tabs>
        <w:suppressAutoHyphens w:val="0"/>
        <w:spacing w:line="360" w:lineRule="auto"/>
        <w:ind w:left="284" w:hanging="284"/>
        <w:contextualSpacing/>
        <w:jc w:val="both"/>
        <w:textAlignment w:val="auto"/>
        <w:rPr>
          <w:rFonts w:ascii="Verdana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 </w:t>
      </w:r>
      <w:r w:rsidR="008F17F7"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osobowe:</w:t>
      </w:r>
    </w:p>
    <w:p w:rsidR="008F17F7" w:rsidRPr="00B6471B" w:rsidRDefault="008F17F7" w:rsidP="008F17F7">
      <w:pPr>
        <w:widowControl/>
        <w:tabs>
          <w:tab w:val="left" w:pos="426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/>
          <w:iCs/>
          <w:kern w:val="0"/>
          <w:sz w:val="18"/>
          <w:szCs w:val="18"/>
          <w:lang w:eastAsia="pl-PL"/>
        </w:rPr>
      </w:pPr>
      <w:r w:rsidRPr="00B6471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>- będą udostępnione wyłącznie podmiotom upoważnionym na podstawie przepisów prawa oraz</w:t>
      </w:r>
    </w:p>
    <w:p w:rsidR="008F17F7" w:rsidRPr="00B6471B" w:rsidRDefault="008F17F7" w:rsidP="00467923">
      <w:pPr>
        <w:widowControl/>
        <w:tabs>
          <w:tab w:val="left" w:pos="426"/>
          <w:tab w:val="left" w:pos="7290"/>
        </w:tabs>
        <w:suppressAutoHyphens w:val="0"/>
        <w:spacing w:line="360" w:lineRule="auto"/>
        <w:ind w:left="567" w:hanging="141"/>
        <w:contextualSpacing/>
        <w:jc w:val="both"/>
        <w:textAlignment w:val="auto"/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</w:pPr>
      <w:r w:rsidRPr="00B6471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 xml:space="preserve">- nie będą wykorzystywane w celu profilowania. </w:t>
      </w:r>
      <w:r w:rsidR="00467923" w:rsidRPr="00B6471B">
        <w:rPr>
          <w:rFonts w:ascii="Verdana" w:eastAsia="Times New Roman" w:hAnsi="Verdana" w:cs="Calibri"/>
          <w:iCs/>
          <w:kern w:val="0"/>
          <w:sz w:val="18"/>
          <w:szCs w:val="18"/>
          <w:lang w:eastAsia="pl-PL"/>
        </w:rPr>
        <w:tab/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Gmina Celestynów nie ma zamiaru przekazywać Pani/Pana danych osobowych do państwa trzeciego lub organizacji międzynarodowej, chyba że takie zobowiązanie będzie wynikać z przepisów prawa.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ind w:left="426" w:hanging="426"/>
        <w:contextualSpacing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Pani/Pana dane osobowe będą przetwarzane 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>Przysługuje Pani/Panu prawo dostępu do treści danych oraz ich sprostowania. Przysługuje także Pani/Panu prawo do wniesienia skargi do organu nadzorczego tj.: Prezesa Urzędu Ochrony Danych Osobowych, gdy uzna Pani/Pan, iż przetwarzanie danych osobowych Pani/Pana dotyczących narusza przepisy Ogólnego Rozporządzenia o Ochronie Danych Osobowych (RODO) z dnia 27 kwietnia 2016 r.</w:t>
      </w:r>
    </w:p>
    <w:p w:rsidR="008F17F7" w:rsidRPr="00B6471B" w:rsidRDefault="008F17F7" w:rsidP="008F17F7">
      <w:pPr>
        <w:pStyle w:val="Akapitzlist"/>
        <w:widowControl/>
        <w:numPr>
          <w:ilvl w:val="0"/>
          <w:numId w:val="21"/>
        </w:numPr>
        <w:suppressAutoHyphens w:val="0"/>
        <w:spacing w:after="100" w:afterAutospacing="1" w:line="360" w:lineRule="auto"/>
        <w:ind w:left="426" w:hanging="426"/>
        <w:jc w:val="both"/>
        <w:textAlignment w:val="auto"/>
        <w:rPr>
          <w:rFonts w:ascii="Verdana" w:hAnsi="Verdana" w:cs="Calibri"/>
          <w:i/>
          <w:kern w:val="0"/>
          <w:sz w:val="18"/>
          <w:szCs w:val="18"/>
          <w:lang w:eastAsia="pl-PL"/>
        </w:rPr>
      </w:pP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lastRenderedPageBreak/>
        <w:t xml:space="preserve">Podanie danych osobowych jest niezbędne do </w:t>
      </w:r>
      <w:r w:rsidRPr="00B6471B">
        <w:rPr>
          <w:rFonts w:ascii="Verdana" w:hAnsi="Verdana" w:cs="Calibri"/>
          <w:kern w:val="0"/>
          <w:sz w:val="18"/>
          <w:szCs w:val="18"/>
          <w:lang w:eastAsia="pl-PL"/>
        </w:rPr>
        <w:t>udzielenia zamówienia publicznego na podstawie przepisów ustawy o finansach publicznych</w:t>
      </w:r>
      <w:r w:rsidRPr="00B6471B">
        <w:rPr>
          <w:rFonts w:ascii="Verdana" w:hAnsi="Verdana" w:cs="Calibri"/>
          <w:iCs/>
          <w:kern w:val="0"/>
          <w:sz w:val="18"/>
          <w:szCs w:val="18"/>
          <w:lang w:eastAsia="pl-PL"/>
        </w:rPr>
        <w:t xml:space="preserve"> oraz po udzieleniu zamówienia w celu realizacji umowy.</w:t>
      </w:r>
    </w:p>
    <w:p w:rsidR="00E209D7" w:rsidRPr="00B6471B" w:rsidRDefault="00E209D7" w:rsidP="00E209D7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153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E209D7" w:rsidRPr="00B6471B" w:rsidRDefault="00E209D7" w:rsidP="0020778E">
      <w:pPr>
        <w:shd w:val="clear" w:color="auto" w:fill="E7E6E6"/>
        <w:tabs>
          <w:tab w:val="left" w:pos="1701"/>
        </w:tabs>
        <w:autoSpaceDE w:val="0"/>
        <w:spacing w:line="360" w:lineRule="auto"/>
        <w:ind w:right="7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B6471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 xml:space="preserve">VI. </w:t>
      </w:r>
      <w:r w:rsidRPr="00B6471B">
        <w:rPr>
          <w:rFonts w:ascii="Verdana" w:hAnsi="Verdana" w:cs="Verdana"/>
          <w:color w:val="000000"/>
          <w:spacing w:val="-1"/>
          <w:sz w:val="18"/>
          <w:szCs w:val="18"/>
          <w:lang w:bidi="hi-IN"/>
        </w:rPr>
        <w:t xml:space="preserve"> </w:t>
      </w:r>
      <w:r w:rsidRPr="00B6471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ZAŁĄCZNIKI:</w:t>
      </w:r>
    </w:p>
    <w:p w:rsidR="00E209D7" w:rsidRPr="00B6471B" w:rsidRDefault="00E209D7" w:rsidP="00E209D7">
      <w:pPr>
        <w:widowControl/>
        <w:suppressAutoHyphens w:val="0"/>
        <w:autoSpaceDE w:val="0"/>
        <w:autoSpaceDN w:val="0"/>
        <w:adjustRightInd w:val="0"/>
        <w:spacing w:line="23" w:lineRule="atLeast"/>
        <w:ind w:left="1080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E209D7" w:rsidRPr="00B6471B" w:rsidRDefault="00E209D7" w:rsidP="00467923">
      <w:pPr>
        <w:widowControl/>
        <w:suppressAutoHyphens w:val="0"/>
        <w:autoSpaceDE w:val="0"/>
        <w:autoSpaceDN w:val="0"/>
        <w:adjustRightInd w:val="0"/>
        <w:spacing w:line="360" w:lineRule="auto"/>
        <w:ind w:left="142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</w:p>
    <w:p w:rsidR="00E209D7" w:rsidRPr="00B6471B" w:rsidRDefault="00E209D7" w:rsidP="00467923">
      <w:pPr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142" w:hanging="153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Załącznik nr 1 do zapytania ofertowego - formularz oferty,</w:t>
      </w:r>
    </w:p>
    <w:p w:rsidR="00E209D7" w:rsidRPr="00B6471B" w:rsidRDefault="00467923" w:rsidP="00467923">
      <w:pPr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426" w:hanging="437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  </w:t>
      </w:r>
      <w:r w:rsidR="00E209D7"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Załącznik nr 2 do zapytania ofertowego - oświadczenie o spełnianiu warunków udziału w </w:t>
      </w:r>
      <w:r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 xml:space="preserve"> </w:t>
      </w:r>
      <w:r w:rsidR="00E209D7"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postępowaniu,</w:t>
      </w:r>
    </w:p>
    <w:p w:rsidR="00D76A7A" w:rsidRPr="00B6471B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0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B6471B" w:rsidRDefault="00D76A7A" w:rsidP="00467923">
      <w:pPr>
        <w:pStyle w:val="Akapitzlist"/>
        <w:shd w:val="clear" w:color="auto" w:fill="E7E6E6"/>
        <w:tabs>
          <w:tab w:val="left" w:pos="1701"/>
        </w:tabs>
        <w:autoSpaceDE w:val="0"/>
        <w:spacing w:line="360" w:lineRule="auto"/>
        <w:ind w:left="0" w:right="7" w:firstLine="284"/>
        <w:jc w:val="center"/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</w:pPr>
      <w:r w:rsidRPr="00B6471B">
        <w:rPr>
          <w:rFonts w:ascii="Verdana" w:hAnsi="Verdana" w:cs="Verdana"/>
          <w:b/>
          <w:color w:val="000000"/>
          <w:spacing w:val="-1"/>
          <w:sz w:val="18"/>
          <w:szCs w:val="18"/>
          <w:lang w:bidi="hi-IN"/>
        </w:rPr>
        <w:t>VII. SPOSÓB POROZUMIEWANIA SIĘ WYKONAWCÓW Z ZAMAWIAJĄCYM:</w:t>
      </w:r>
    </w:p>
    <w:p w:rsidR="00D76A7A" w:rsidRPr="00B6471B" w:rsidRDefault="00D76A7A" w:rsidP="00D76A7A">
      <w:pPr>
        <w:pStyle w:val="Akapitzlist"/>
        <w:tabs>
          <w:tab w:val="left" w:pos="0"/>
          <w:tab w:val="center" w:pos="284"/>
        </w:tabs>
        <w:autoSpaceDE w:val="0"/>
        <w:spacing w:line="360" w:lineRule="auto"/>
        <w:ind w:left="153" w:right="7"/>
        <w:jc w:val="both"/>
        <w:textAlignment w:val="auto"/>
        <w:rPr>
          <w:rFonts w:ascii="Verdana" w:hAnsi="Verdana" w:cs="Verdana"/>
          <w:color w:val="000000"/>
          <w:spacing w:val="-1"/>
          <w:sz w:val="18"/>
          <w:szCs w:val="18"/>
        </w:rPr>
      </w:pPr>
    </w:p>
    <w:p w:rsidR="00D76A7A" w:rsidRPr="00B6471B" w:rsidRDefault="00D76A7A" w:rsidP="00B6471B">
      <w:pPr>
        <w:widowControl/>
        <w:numPr>
          <w:ilvl w:val="3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B6471B"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  <w:t>Oświadczenia, wnioski, zawiadomienia oraz informacje Strony mogą  przekazywać sobie faksem, za pomocą poczty elektronicznej, z zastrzeżeniem, że oferta wykonawcy pod rygorem nieważności musi być złożona na piśmie.</w:t>
      </w:r>
    </w:p>
    <w:p w:rsidR="00BD47E2" w:rsidRPr="00B6471B" w:rsidRDefault="00BD47E2" w:rsidP="00B6471B">
      <w:pPr>
        <w:widowControl/>
        <w:numPr>
          <w:ilvl w:val="3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textAlignment w:val="auto"/>
        <w:rPr>
          <w:rFonts w:ascii="Verdana" w:eastAsiaTheme="minorHAnsi" w:hAnsi="Verdana" w:cs="CalibriLight"/>
          <w:color w:val="000000" w:themeColor="text1"/>
          <w:kern w:val="0"/>
          <w:sz w:val="18"/>
          <w:szCs w:val="18"/>
          <w:lang w:eastAsia="en-US"/>
        </w:rPr>
      </w:pPr>
      <w:r w:rsidRPr="00B6471B">
        <w:rPr>
          <w:rFonts w:ascii="Verdana" w:eastAsia="Times New Roman" w:hAnsi="Verdana" w:cs="Verdana"/>
          <w:spacing w:val="-2"/>
          <w:sz w:val="18"/>
          <w:szCs w:val="18"/>
        </w:rPr>
        <w:t>O</w:t>
      </w:r>
      <w:r w:rsidRPr="00B6471B">
        <w:rPr>
          <w:rFonts w:ascii="Verdana" w:eastAsia="Times New Roman" w:hAnsi="Verdana" w:cs="Verdana"/>
          <w:w w:val="103"/>
          <w:sz w:val="18"/>
          <w:szCs w:val="18"/>
        </w:rPr>
        <w:t xml:space="preserve">sobami    uprawnionymi    do    kontaktu    z    oferentami    są:    </w:t>
      </w:r>
    </w:p>
    <w:p w:rsidR="00BD47E2" w:rsidRPr="00B6471B" w:rsidRDefault="00BD47E2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Verdana"/>
          <w:kern w:val="0"/>
          <w:sz w:val="18"/>
          <w:szCs w:val="18"/>
          <w:u w:val="single"/>
          <w:lang w:eastAsia="en-US"/>
        </w:rPr>
      </w:pPr>
      <w:r w:rsidRPr="00B6471B">
        <w:rPr>
          <w:rFonts w:ascii="Verdana" w:eastAsia="Times New Roman" w:hAnsi="Verdana" w:cs="Verdana"/>
          <w:color w:val="000000"/>
          <w:kern w:val="0"/>
          <w:sz w:val="18"/>
          <w:szCs w:val="18"/>
          <w:lang w:eastAsia="en-US"/>
        </w:rPr>
        <w:t xml:space="preserve">Anna Pacek  tel. 22 789-70-60 wew. 114, e-mail: </w:t>
      </w:r>
      <w:hyperlink r:id="rId6" w:history="1">
        <w:r w:rsidR="00467923" w:rsidRPr="00B6471B">
          <w:rPr>
            <w:rStyle w:val="Hipercze"/>
            <w:rFonts w:ascii="Verdana" w:eastAsia="Times New Roman" w:hAnsi="Verdana" w:cs="Verdana"/>
            <w:kern w:val="0"/>
            <w:sz w:val="18"/>
            <w:szCs w:val="18"/>
            <w:lang w:eastAsia="en-US"/>
          </w:rPr>
          <w:t>a.pacek@celestynow.pl</w:t>
        </w:r>
      </w:hyperlink>
    </w:p>
    <w:p w:rsidR="00467923" w:rsidRPr="00B6471B" w:rsidRDefault="00467923" w:rsidP="00467923">
      <w:pPr>
        <w:tabs>
          <w:tab w:val="center" w:pos="284"/>
          <w:tab w:val="left" w:pos="1661"/>
        </w:tabs>
        <w:autoSpaceDE w:val="0"/>
        <w:spacing w:line="360" w:lineRule="auto"/>
        <w:ind w:right="7" w:firstLine="426"/>
        <w:textAlignment w:val="auto"/>
        <w:rPr>
          <w:rFonts w:ascii="Verdana" w:eastAsia="Times New Roman" w:hAnsi="Verdana" w:cs="Verdana"/>
          <w:sz w:val="18"/>
          <w:szCs w:val="18"/>
        </w:rPr>
      </w:pPr>
      <w:r w:rsidRPr="00B6471B">
        <w:rPr>
          <w:rFonts w:ascii="Verdana" w:eastAsia="Times New Roman" w:hAnsi="Verdana" w:cs="Verdana"/>
          <w:color w:val="000000"/>
          <w:sz w:val="18"/>
          <w:szCs w:val="18"/>
        </w:rPr>
        <w:t xml:space="preserve">Beata Przysowa tel. 22 789-70-60  wew. 101, e-mail: </w:t>
      </w:r>
      <w:hyperlink r:id="rId7" w:history="1">
        <w:r w:rsidRPr="00B6471B">
          <w:rPr>
            <w:rStyle w:val="Hipercze"/>
            <w:rFonts w:ascii="Verdana" w:eastAsia="Times New Roman" w:hAnsi="Verdana" w:cs="Verdana"/>
            <w:sz w:val="18"/>
            <w:szCs w:val="18"/>
          </w:rPr>
          <w:t>b.przysowa@celestynow.pl</w:t>
        </w:r>
      </w:hyperlink>
    </w:p>
    <w:p w:rsidR="00467923" w:rsidRPr="00B6471B" w:rsidRDefault="00467923" w:rsidP="00467923">
      <w:pPr>
        <w:tabs>
          <w:tab w:val="center" w:pos="284"/>
          <w:tab w:val="left" w:pos="1661"/>
        </w:tabs>
        <w:autoSpaceDE w:val="0"/>
        <w:spacing w:line="360" w:lineRule="auto"/>
        <w:ind w:right="7" w:firstLine="426"/>
        <w:textAlignment w:val="auto"/>
        <w:rPr>
          <w:rFonts w:ascii="Verdana" w:eastAsia="Times New Roman" w:hAnsi="Verdana" w:cs="Verdana"/>
          <w:color w:val="000000"/>
          <w:sz w:val="18"/>
          <w:szCs w:val="18"/>
        </w:rPr>
      </w:pPr>
      <w:r w:rsidRPr="00B6471B">
        <w:rPr>
          <w:rFonts w:ascii="Verdana" w:eastAsia="Times New Roman" w:hAnsi="Verdana" w:cs="Verdana"/>
          <w:color w:val="000000"/>
          <w:sz w:val="18"/>
          <w:szCs w:val="18"/>
        </w:rPr>
        <w:t xml:space="preserve">Małgorzata Jabłońska tel. 22 789-70-60  wew. 101, e-mail: </w:t>
      </w:r>
      <w:hyperlink r:id="rId8" w:history="1">
        <w:r w:rsidRPr="00B6471B">
          <w:rPr>
            <w:rStyle w:val="Hipercze"/>
            <w:rFonts w:ascii="Verdana" w:eastAsia="Times New Roman" w:hAnsi="Verdana" w:cs="Verdana"/>
            <w:sz w:val="18"/>
            <w:szCs w:val="18"/>
          </w:rPr>
          <w:t>m.jablonska@celestynow</w:t>
        </w:r>
      </w:hyperlink>
      <w:r w:rsidRPr="00B6471B">
        <w:rPr>
          <w:rFonts w:ascii="Verdana" w:eastAsia="Times New Roman" w:hAnsi="Verdana" w:cs="Verdana"/>
          <w:sz w:val="18"/>
          <w:szCs w:val="18"/>
          <w:u w:val="single"/>
        </w:rPr>
        <w:t>.pl</w:t>
      </w:r>
    </w:p>
    <w:p w:rsidR="00467923" w:rsidRPr="00B6471B" w:rsidRDefault="00467923" w:rsidP="0020778E">
      <w:pPr>
        <w:widowControl/>
        <w:tabs>
          <w:tab w:val="left" w:pos="567"/>
        </w:tabs>
        <w:suppressAutoHyphens w:val="0"/>
        <w:spacing w:line="360" w:lineRule="auto"/>
        <w:ind w:left="567" w:right="6" w:hanging="141"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18"/>
          <w:lang w:eastAsia="pl-PL"/>
        </w:rPr>
      </w:pPr>
    </w:p>
    <w:p w:rsidR="007F106D" w:rsidRPr="00065823" w:rsidRDefault="007F106D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157427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4358B2" w:rsidRDefault="004358B2" w:rsidP="004358B2">
      <w:pPr>
        <w:widowControl/>
        <w:suppressAutoHyphens w:val="0"/>
        <w:autoSpaceDE w:val="0"/>
        <w:autoSpaceDN w:val="0"/>
        <w:adjustRightInd w:val="0"/>
        <w:ind w:left="4248"/>
        <w:jc w:val="center"/>
        <w:rPr>
          <w:rFonts w:ascii="Verdana" w:eastAsia="Calibri" w:hAnsi="Verdana" w:cs="Calibri"/>
          <w:kern w:val="0"/>
          <w:sz w:val="18"/>
          <w:szCs w:val="18"/>
          <w:lang w:eastAsia="en-US"/>
        </w:rPr>
      </w:pPr>
      <w:r>
        <w:rPr>
          <w:rFonts w:ascii="Verdana" w:eastAsia="Calibri" w:hAnsi="Verdana" w:cs="Calibri"/>
          <w:kern w:val="0"/>
          <w:sz w:val="18"/>
          <w:szCs w:val="18"/>
          <w:lang w:eastAsia="en-US"/>
        </w:rPr>
        <w:t>Wójt Gminy</w:t>
      </w:r>
    </w:p>
    <w:p w:rsidR="004358B2" w:rsidRDefault="004358B2" w:rsidP="004358B2">
      <w:pPr>
        <w:widowControl/>
        <w:suppressAutoHyphens w:val="0"/>
        <w:autoSpaceDE w:val="0"/>
        <w:autoSpaceDN w:val="0"/>
        <w:adjustRightInd w:val="0"/>
        <w:ind w:left="4248"/>
        <w:jc w:val="center"/>
        <w:rPr>
          <w:rFonts w:ascii="Verdana" w:eastAsia="Calibri" w:hAnsi="Verdana" w:cs="Calibri"/>
          <w:kern w:val="0"/>
          <w:sz w:val="18"/>
          <w:szCs w:val="18"/>
          <w:lang w:eastAsia="en-US"/>
        </w:rPr>
      </w:pPr>
      <w:r>
        <w:rPr>
          <w:rFonts w:ascii="Verdana" w:eastAsia="Calibri" w:hAnsi="Verdana" w:cs="Calibri"/>
          <w:kern w:val="0"/>
          <w:sz w:val="18"/>
          <w:szCs w:val="18"/>
          <w:lang w:eastAsia="en-US"/>
        </w:rPr>
        <w:t>/-/</w:t>
      </w:r>
    </w:p>
    <w:p w:rsidR="004358B2" w:rsidRDefault="004358B2" w:rsidP="004358B2">
      <w:pPr>
        <w:autoSpaceDE w:val="0"/>
        <w:spacing w:line="360" w:lineRule="auto"/>
        <w:ind w:left="4248" w:right="7"/>
        <w:jc w:val="center"/>
        <w:rPr>
          <w:rFonts w:ascii="Verdana" w:eastAsia="SimSun" w:hAnsi="Verdana" w:cs="Mangal"/>
          <w:bCs/>
          <w:color w:val="000000"/>
          <w:kern w:val="2"/>
          <w:sz w:val="18"/>
          <w:szCs w:val="18"/>
          <w:lang w:eastAsia="hi-IN"/>
        </w:rPr>
      </w:pP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Witold Kwiatkowski</w:t>
      </w: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8F6EC2" w:rsidRPr="00065823" w:rsidRDefault="008F6EC2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7F106D" w:rsidRDefault="007F106D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D76A7A" w:rsidRDefault="00D76A7A" w:rsidP="00B6471B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B6471B" w:rsidRDefault="00B6471B" w:rsidP="00B6471B">
      <w:pPr>
        <w:autoSpaceDE w:val="0"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D14AF7" w:rsidRPr="00065823" w:rsidRDefault="00D14AF7" w:rsidP="007F106D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7F106D" w:rsidRDefault="007F106D" w:rsidP="007F106D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sz w:val="18"/>
          <w:szCs w:val="18"/>
          <w:vertAlign w:val="superscript"/>
        </w:rPr>
      </w:pPr>
      <w:r w:rsidRPr="00065823">
        <w:rPr>
          <w:rFonts w:ascii="Verdana" w:hAnsi="Verdana"/>
          <w:bCs/>
          <w:sz w:val="18"/>
          <w:szCs w:val="18"/>
          <w:vertAlign w:val="superscript"/>
        </w:rPr>
        <w:t>*/ niepotrzebne skreślić</w:t>
      </w:r>
    </w:p>
    <w:p w:rsidR="00DD323D" w:rsidRDefault="00DD323D" w:rsidP="007F106D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sz w:val="18"/>
          <w:szCs w:val="18"/>
          <w:vertAlign w:val="superscript"/>
        </w:rPr>
      </w:pPr>
    </w:p>
    <w:p w:rsidR="00D76A7A" w:rsidRDefault="00D76A7A" w:rsidP="00096E62">
      <w:pPr>
        <w:autoSpaceDE w:val="0"/>
        <w:spacing w:line="360" w:lineRule="auto"/>
        <w:ind w:right="7"/>
        <w:jc w:val="both"/>
        <w:rPr>
          <w:rFonts w:ascii="Verdana" w:hAnsi="Verdana"/>
          <w:bCs/>
          <w:sz w:val="18"/>
          <w:szCs w:val="18"/>
          <w:vertAlign w:val="superscript"/>
        </w:rPr>
      </w:pPr>
      <w:bookmarkStart w:id="0" w:name="_GoBack"/>
      <w:bookmarkEnd w:id="0"/>
    </w:p>
    <w:p w:rsidR="0020778E" w:rsidRDefault="0020778E" w:rsidP="007F106D">
      <w:pPr>
        <w:autoSpaceDE w:val="0"/>
        <w:spacing w:line="360" w:lineRule="auto"/>
        <w:ind w:left="-567" w:right="7"/>
        <w:jc w:val="both"/>
        <w:rPr>
          <w:rFonts w:ascii="Verdana" w:hAnsi="Verdana"/>
          <w:bCs/>
          <w:sz w:val="18"/>
          <w:szCs w:val="18"/>
          <w:vertAlign w:val="superscript"/>
        </w:rPr>
      </w:pPr>
    </w:p>
    <w:p w:rsidR="007F106D" w:rsidRPr="00065823" w:rsidRDefault="007F106D" w:rsidP="007F106D">
      <w:pPr>
        <w:autoSpaceDE w:val="0"/>
        <w:spacing w:line="240" w:lineRule="auto"/>
        <w:ind w:right="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lastRenderedPageBreak/>
        <w:t xml:space="preserve">(pieczęć </w:t>
      </w:r>
      <w:r w:rsidR="003A78A8">
        <w:rPr>
          <w:rFonts w:ascii="Verdana" w:hAnsi="Verdana"/>
          <w:sz w:val="18"/>
          <w:szCs w:val="18"/>
        </w:rPr>
        <w:t>W</w:t>
      </w:r>
      <w:r w:rsidRPr="00065823">
        <w:rPr>
          <w:rFonts w:ascii="Verdana" w:hAnsi="Verdana"/>
          <w:sz w:val="18"/>
          <w:szCs w:val="18"/>
        </w:rPr>
        <w:t>ykonawcy)</w:t>
      </w:r>
    </w:p>
    <w:p w:rsidR="007F106D" w:rsidRPr="00065823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/>
          <w:bCs/>
          <w:sz w:val="18"/>
          <w:szCs w:val="18"/>
        </w:rPr>
      </w:pPr>
      <w:r w:rsidRPr="00065823">
        <w:rPr>
          <w:rFonts w:ascii="Verdana" w:hAnsi="Verdana"/>
          <w:b/>
          <w:bCs/>
          <w:sz w:val="18"/>
          <w:szCs w:val="18"/>
        </w:rPr>
        <w:t xml:space="preserve">Załącznik nr 1 do </w:t>
      </w:r>
    </w:p>
    <w:p w:rsidR="007F106D" w:rsidRDefault="007F106D" w:rsidP="007F106D">
      <w:pPr>
        <w:pStyle w:val="Akapitzlist"/>
        <w:spacing w:line="240" w:lineRule="auto"/>
        <w:ind w:left="11"/>
        <w:jc w:val="right"/>
        <w:rPr>
          <w:rFonts w:ascii="Verdana" w:hAnsi="Verdana"/>
          <w:b/>
          <w:bCs/>
          <w:sz w:val="18"/>
          <w:szCs w:val="18"/>
        </w:rPr>
      </w:pPr>
      <w:r w:rsidRPr="00065823">
        <w:rPr>
          <w:rFonts w:ascii="Verdana" w:hAnsi="Verdana"/>
          <w:b/>
          <w:bCs/>
          <w:sz w:val="18"/>
          <w:szCs w:val="18"/>
        </w:rPr>
        <w:t>Zapytania ofertowego</w:t>
      </w:r>
    </w:p>
    <w:p w:rsidR="003A78A8" w:rsidRPr="00C3760C" w:rsidRDefault="00D807BC" w:rsidP="003A78A8">
      <w:pPr>
        <w:pStyle w:val="Akapitzlist"/>
        <w:spacing w:line="240" w:lineRule="auto"/>
        <w:ind w:left="11"/>
        <w:rPr>
          <w:rFonts w:ascii="Verdana" w:hAnsi="Verdana"/>
          <w:bCs/>
          <w:sz w:val="18"/>
          <w:szCs w:val="18"/>
        </w:rPr>
      </w:pPr>
      <w:r w:rsidRPr="00C3760C">
        <w:rPr>
          <w:rFonts w:ascii="Verdana" w:hAnsi="Verdana"/>
          <w:bCs/>
          <w:sz w:val="18"/>
          <w:szCs w:val="18"/>
        </w:rPr>
        <w:t>RIZPiFZ.271.</w:t>
      </w:r>
      <w:r w:rsidR="00B6471B">
        <w:rPr>
          <w:rFonts w:ascii="Verdana" w:hAnsi="Verdana"/>
          <w:bCs/>
          <w:sz w:val="18"/>
          <w:szCs w:val="18"/>
        </w:rPr>
        <w:t>6</w:t>
      </w:r>
      <w:r w:rsidRPr="00C3760C">
        <w:rPr>
          <w:rFonts w:ascii="Verdana" w:hAnsi="Verdana"/>
          <w:bCs/>
          <w:sz w:val="18"/>
          <w:szCs w:val="18"/>
        </w:rPr>
        <w:t>.201</w:t>
      </w:r>
      <w:r w:rsidR="0006582A">
        <w:rPr>
          <w:rFonts w:ascii="Verdana" w:hAnsi="Verdana"/>
          <w:bCs/>
          <w:sz w:val="18"/>
          <w:szCs w:val="18"/>
        </w:rPr>
        <w:t>9</w:t>
      </w:r>
    </w:p>
    <w:p w:rsidR="007F106D" w:rsidRPr="00065823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065823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065823" w:rsidRDefault="007F106D" w:rsidP="007F106D">
      <w:pPr>
        <w:pStyle w:val="Akapitzlist"/>
        <w:spacing w:line="360" w:lineRule="auto"/>
        <w:ind w:left="13"/>
        <w:jc w:val="both"/>
        <w:rPr>
          <w:rFonts w:ascii="Verdana" w:hAnsi="Verdana"/>
          <w:sz w:val="18"/>
          <w:szCs w:val="18"/>
        </w:rPr>
      </w:pPr>
    </w:p>
    <w:p w:rsidR="007F106D" w:rsidRPr="00065823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  <w:r w:rsidRPr="00065823">
        <w:rPr>
          <w:rFonts w:ascii="Verdana" w:hAnsi="Verdana"/>
          <w:b/>
          <w:sz w:val="18"/>
          <w:szCs w:val="18"/>
        </w:rPr>
        <w:t>FORMULARZ OFERTOWY</w:t>
      </w:r>
    </w:p>
    <w:p w:rsidR="003A78A8" w:rsidRDefault="003A78A8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eastAsia="Times New Roman" w:hAnsi="Verdana" w:cs="Tahoma"/>
          <w:bCs w:val="0"/>
          <w:sz w:val="18"/>
          <w:szCs w:val="18"/>
        </w:rPr>
      </w:pPr>
    </w:p>
    <w:p w:rsidR="00B6471B" w:rsidRPr="00AB3683" w:rsidRDefault="007F106D" w:rsidP="00AB3683">
      <w:pPr>
        <w:tabs>
          <w:tab w:val="left" w:pos="142"/>
          <w:tab w:val="left" w:pos="966"/>
        </w:tabs>
        <w:spacing w:line="360" w:lineRule="auto"/>
        <w:jc w:val="both"/>
        <w:rPr>
          <w:rStyle w:val="WW-Domylnaczcionkaakapitu"/>
          <w:rFonts w:ascii="Verdana" w:eastAsia="Verdana" w:hAnsi="Verdana" w:cs="Arial"/>
          <w:b/>
          <w:sz w:val="18"/>
          <w:szCs w:val="18"/>
        </w:rPr>
      </w:pPr>
      <w:r w:rsidRPr="008B6D31">
        <w:rPr>
          <w:rFonts w:ascii="Verdana" w:hAnsi="Verdana"/>
          <w:sz w:val="18"/>
          <w:szCs w:val="18"/>
        </w:rPr>
        <w:t xml:space="preserve">W odpowiedzi na ogłoszenie Gminy Celestynów w trybie zapytania ofertowego </w:t>
      </w:r>
      <w:r w:rsidR="00AB3683" w:rsidRPr="00FA23D2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na </w:t>
      </w:r>
      <w:r w:rsidR="00AB3683" w:rsidRPr="00FA23D2">
        <w:rPr>
          <w:rStyle w:val="WW-Domylnaczcionkaakapitu"/>
          <w:rFonts w:ascii="Verdana" w:eastAsia="Verdana" w:hAnsi="Verdana" w:cs="Verdana"/>
          <w:b/>
          <w:bCs/>
          <w:color w:val="000000"/>
          <w:sz w:val="18"/>
          <w:szCs w:val="18"/>
        </w:rPr>
        <w:t>druk oraz dostawę do siedziby zamawiającego Miesięcznika Samorządowego „Celestynka”</w:t>
      </w:r>
    </w:p>
    <w:p w:rsidR="002051BA" w:rsidRPr="009C3322" w:rsidRDefault="002051BA" w:rsidP="00D76A7A">
      <w:pPr>
        <w:pStyle w:val="Textbody"/>
        <w:spacing w:after="0" w:line="360" w:lineRule="auto"/>
        <w:ind w:right="75"/>
        <w:jc w:val="both"/>
        <w:rPr>
          <w:rStyle w:val="WW-Domylnaczcionkaakapitu"/>
          <w:rFonts w:ascii="Verdana" w:eastAsia="Verdana" w:hAnsi="Verdana" w:cs="Arial"/>
          <w:color w:val="FF0000"/>
          <w:sz w:val="18"/>
          <w:szCs w:val="18"/>
        </w:rPr>
      </w:pPr>
    </w:p>
    <w:p w:rsidR="007F106D" w:rsidRPr="00D76A7A" w:rsidRDefault="007F106D" w:rsidP="003A78A8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rFonts w:ascii="Verdana" w:hAnsi="Verdana"/>
          <w:b w:val="0"/>
          <w:sz w:val="18"/>
          <w:szCs w:val="18"/>
        </w:rPr>
      </w:pPr>
      <w:r w:rsidRPr="00D76A7A">
        <w:rPr>
          <w:rFonts w:ascii="Verdana" w:hAnsi="Verdana"/>
          <w:b w:val="0"/>
          <w:sz w:val="18"/>
          <w:szCs w:val="18"/>
        </w:rPr>
        <w:t>składamy niniejszą ofertę oświadczając, że akceptujemy w całości wszystkie warunki zawarte w zapytaniu ofertowym.</w:t>
      </w:r>
    </w:p>
    <w:p w:rsidR="007F106D" w:rsidRPr="00065823" w:rsidRDefault="007F106D" w:rsidP="007F106D">
      <w:pPr>
        <w:pStyle w:val="Akapitzlist"/>
        <w:spacing w:line="360" w:lineRule="auto"/>
        <w:ind w:left="13"/>
        <w:jc w:val="center"/>
        <w:rPr>
          <w:rFonts w:ascii="Verdana" w:hAnsi="Verdana"/>
          <w:b/>
          <w:sz w:val="18"/>
          <w:szCs w:val="18"/>
        </w:rPr>
      </w:pPr>
    </w:p>
    <w:p w:rsidR="007F106D" w:rsidRPr="00065823" w:rsidRDefault="003A78A8" w:rsidP="003A78A8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</w:t>
      </w:r>
      <w:r w:rsidR="007F106D" w:rsidRPr="00065823">
        <w:rPr>
          <w:rFonts w:ascii="Verdana" w:hAnsi="Verdana"/>
          <w:sz w:val="18"/>
          <w:szCs w:val="18"/>
        </w:rPr>
        <w:t>ykonawcy:………………………………………………………………………………………………………………………….……..</w:t>
      </w:r>
    </w:p>
    <w:p w:rsidR="007F106D" w:rsidRPr="00065823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……………………………………………………………………………………………………………………………………………………..</w:t>
      </w:r>
    </w:p>
    <w:p w:rsidR="007F106D" w:rsidRPr="00065823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Tel/ Fax: …………………………………………………………………………………………………………………………….……………………</w:t>
      </w:r>
    </w:p>
    <w:p w:rsidR="007F106D" w:rsidRPr="00065823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e-mail: …………………………………………………………………………………………………………………………….……………………..</w:t>
      </w:r>
    </w:p>
    <w:p w:rsidR="007F106D" w:rsidRDefault="007F106D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REGON: …………………………………………………… NIP: ……………………………………………….……………………………………</w:t>
      </w:r>
    </w:p>
    <w:p w:rsidR="0020778E" w:rsidRPr="00065823" w:rsidRDefault="0020778E" w:rsidP="003A78A8">
      <w:pPr>
        <w:pStyle w:val="Akapitzlist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BB5CA7" w:rsidRDefault="00BB5CA7" w:rsidP="00BB5CA7">
      <w:pPr>
        <w:pStyle w:val="Standard"/>
        <w:tabs>
          <w:tab w:val="left" w:pos="0"/>
        </w:tabs>
        <w:spacing w:line="360" w:lineRule="auto"/>
        <w:ind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/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oferuję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wykonanie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ww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przedmiotu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zamówienia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zgodnie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warunkami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zapytania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ofertowego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kwotę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:</w:t>
      </w:r>
    </w:p>
    <w:p w:rsidR="00BB5CA7" w:rsidRPr="00E86F2A" w:rsidRDefault="00BB5CA7" w:rsidP="00BB5CA7">
      <w:pPr>
        <w:pStyle w:val="Standard"/>
        <w:tabs>
          <w:tab w:val="left" w:pos="0"/>
        </w:tabs>
        <w:spacing w:line="36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F0581E" w:rsidRPr="00BA4D3C" w:rsidRDefault="00F0581E" w:rsidP="00F0581E">
      <w:pPr>
        <w:pStyle w:val="Standard"/>
        <w:numPr>
          <w:ilvl w:val="3"/>
          <w:numId w:val="28"/>
        </w:numPr>
        <w:tabs>
          <w:tab w:val="left" w:pos="0"/>
        </w:tabs>
        <w:spacing w:line="360" w:lineRule="auto"/>
        <w:ind w:right="6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proofErr w:type="spellStart"/>
      <w:r w:rsidRPr="00BA4D3C"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 w:rsidRPr="00BA4D3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BA4D3C">
        <w:rPr>
          <w:rFonts w:ascii="Verdana" w:eastAsia="Times New Roman" w:hAnsi="Verdana"/>
          <w:color w:val="000000"/>
          <w:sz w:val="18"/>
          <w:szCs w:val="18"/>
          <w:lang w:eastAsia="pl-PL"/>
        </w:rPr>
        <w:t>całość</w:t>
      </w:r>
      <w:proofErr w:type="spellEnd"/>
      <w:r w:rsidRPr="00BA4D3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BA4D3C">
        <w:rPr>
          <w:rFonts w:ascii="Verdana" w:hAnsi="Verdana"/>
          <w:sz w:val="18"/>
          <w:szCs w:val="18"/>
        </w:rPr>
        <w:t>wykonania</w:t>
      </w:r>
      <w:proofErr w:type="spellEnd"/>
      <w:r w:rsidRPr="00BA4D3C">
        <w:rPr>
          <w:rFonts w:ascii="Verdana" w:hAnsi="Verdana"/>
          <w:sz w:val="18"/>
          <w:szCs w:val="18"/>
        </w:rPr>
        <w:t xml:space="preserve"> </w:t>
      </w:r>
      <w:proofErr w:type="spellStart"/>
      <w:r w:rsidRPr="00BA4D3C">
        <w:rPr>
          <w:rFonts w:ascii="Verdana" w:hAnsi="Verdana"/>
          <w:sz w:val="18"/>
          <w:szCs w:val="18"/>
        </w:rPr>
        <w:t>przedmiotu</w:t>
      </w:r>
      <w:proofErr w:type="spellEnd"/>
      <w:r w:rsidRPr="00BA4D3C">
        <w:rPr>
          <w:rFonts w:ascii="Verdana" w:hAnsi="Verdana"/>
          <w:sz w:val="18"/>
          <w:szCs w:val="18"/>
        </w:rPr>
        <w:t xml:space="preserve"> </w:t>
      </w:r>
      <w:proofErr w:type="spellStart"/>
      <w:r w:rsidRPr="00BA4D3C">
        <w:rPr>
          <w:rFonts w:ascii="Verdana" w:hAnsi="Verdana"/>
          <w:sz w:val="18"/>
          <w:szCs w:val="18"/>
        </w:rPr>
        <w:t>zamówienia</w:t>
      </w:r>
      <w:proofErr w:type="spellEnd"/>
      <w:r>
        <w:rPr>
          <w:rFonts w:ascii="Verdana" w:hAnsi="Verdana"/>
          <w:sz w:val="18"/>
          <w:szCs w:val="18"/>
        </w:rPr>
        <w:t>:</w:t>
      </w:r>
    </w:p>
    <w:p w:rsidR="00F0581E" w:rsidRDefault="00F0581E" w:rsidP="00F0581E">
      <w:pPr>
        <w:pStyle w:val="Standard"/>
        <w:tabs>
          <w:tab w:val="left" w:pos="0"/>
        </w:tabs>
        <w:spacing w:line="360" w:lineRule="auto"/>
        <w:ind w:left="360" w:right="6" w:hanging="360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F0581E" w:rsidRDefault="00F0581E" w:rsidP="00F0581E">
      <w:pPr>
        <w:pStyle w:val="Standard"/>
        <w:tabs>
          <w:tab w:val="left" w:pos="0"/>
        </w:tabs>
        <w:spacing w:line="360" w:lineRule="auto"/>
        <w:ind w:left="142" w:right="6"/>
        <w:rPr>
          <w:rFonts w:ascii="Verdana" w:hAnsi="Verdana"/>
          <w:i/>
          <w:color w:val="000000"/>
          <w:sz w:val="18"/>
          <w:szCs w:val="18"/>
          <w:lang w:eastAsia="pl-PL"/>
        </w:rPr>
      </w:pPr>
      <w:r w:rsidRPr="00BA4D3C">
        <w:rPr>
          <w:rFonts w:ascii="Verdana" w:hAnsi="Verdana"/>
          <w:color w:val="000000"/>
          <w:sz w:val="18"/>
          <w:szCs w:val="18"/>
          <w:lang w:eastAsia="pl-PL"/>
        </w:rPr>
        <w:t>brutto……………………………………………………</w:t>
      </w: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zł</w:t>
      </w:r>
      <w:proofErr w:type="spellEnd"/>
      <w:r w:rsidRPr="00BA4D3C">
        <w:rPr>
          <w:rFonts w:ascii="Verdana" w:hAnsi="Verdana"/>
          <w:color w:val="000000"/>
          <w:sz w:val="18"/>
          <w:szCs w:val="18"/>
          <w:lang w:eastAsia="pl-PL"/>
        </w:rPr>
        <w:t>.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sł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o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wnie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>: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(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……………………………………………………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……………………………………..……………………</w:t>
      </w:r>
      <w:r w:rsidRPr="00F0581E">
        <w:rPr>
          <w:rFonts w:ascii="Verdana" w:hAnsi="Verdana"/>
          <w:i/>
          <w:color w:val="000000"/>
          <w:sz w:val="18"/>
          <w:szCs w:val="18"/>
          <w:lang w:eastAsia="pl-PL"/>
        </w:rPr>
        <w:t>)</w:t>
      </w:r>
    </w:p>
    <w:p w:rsidR="00F0581E" w:rsidRPr="00BA4D3C" w:rsidRDefault="00F0581E" w:rsidP="00F0581E">
      <w:pPr>
        <w:pStyle w:val="Standard"/>
        <w:tabs>
          <w:tab w:val="left" w:pos="0"/>
        </w:tabs>
        <w:spacing w:line="360" w:lineRule="auto"/>
        <w:ind w:left="-284" w:right="6" w:hanging="360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F0581E" w:rsidRDefault="00B6471B" w:rsidP="00653160">
      <w:pPr>
        <w:pStyle w:val="Standard"/>
        <w:numPr>
          <w:ilvl w:val="3"/>
          <w:numId w:val="28"/>
        </w:numPr>
        <w:tabs>
          <w:tab w:val="left" w:pos="0"/>
        </w:tabs>
        <w:spacing w:line="36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proofErr w:type="spellStart"/>
      <w:r w:rsidRPr="00E07E2D">
        <w:rPr>
          <w:rFonts w:ascii="Verdana" w:eastAsia="Times New Roman" w:hAnsi="Verdana"/>
          <w:sz w:val="18"/>
          <w:szCs w:val="18"/>
          <w:lang w:eastAsia="pl-PL"/>
        </w:rPr>
        <w:t>Za</w:t>
      </w:r>
      <w:proofErr w:type="spellEnd"/>
      <w:r w:rsidRPr="00E07E2D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F0581E" w:rsidRPr="00E07E2D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proofErr w:type="spellStart"/>
      <w:r w:rsidRPr="00E07E2D">
        <w:rPr>
          <w:rFonts w:ascii="Verdana" w:eastAsia="Times New Roman" w:hAnsi="Verdana"/>
          <w:sz w:val="18"/>
          <w:szCs w:val="18"/>
          <w:lang w:eastAsia="pl-PL"/>
        </w:rPr>
        <w:t>wydruk</w:t>
      </w:r>
      <w:proofErr w:type="spellEnd"/>
      <w:r w:rsidRPr="00E07E2D">
        <w:rPr>
          <w:rFonts w:ascii="Verdana" w:eastAsia="Times New Roman" w:hAnsi="Verdana"/>
          <w:sz w:val="18"/>
          <w:szCs w:val="18"/>
          <w:lang w:eastAsia="pl-PL"/>
        </w:rPr>
        <w:t xml:space="preserve"> 1 </w:t>
      </w:r>
      <w:proofErr w:type="spellStart"/>
      <w:r w:rsidRPr="00E07E2D">
        <w:rPr>
          <w:rFonts w:ascii="Verdana" w:eastAsia="Times New Roman" w:hAnsi="Verdana"/>
          <w:sz w:val="18"/>
          <w:szCs w:val="18"/>
          <w:lang w:eastAsia="pl-PL"/>
        </w:rPr>
        <w:t>nakładu</w:t>
      </w:r>
      <w:proofErr w:type="spellEnd"/>
      <w:r w:rsidRPr="00E07E2D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(2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tys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egzemplarzy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) o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objętości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28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stron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653160" w:rsidRPr="00653160" w:rsidRDefault="00653160" w:rsidP="00653160">
      <w:pPr>
        <w:pStyle w:val="Standard"/>
        <w:tabs>
          <w:tab w:val="left" w:pos="0"/>
        </w:tabs>
        <w:spacing w:line="360" w:lineRule="auto"/>
        <w:ind w:left="360"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F0581E" w:rsidRDefault="00F0581E" w:rsidP="00F0581E">
      <w:pPr>
        <w:pStyle w:val="Standard"/>
        <w:tabs>
          <w:tab w:val="left" w:pos="0"/>
        </w:tabs>
        <w:spacing w:line="360" w:lineRule="auto"/>
        <w:ind w:left="142" w:right="6"/>
        <w:rPr>
          <w:rFonts w:ascii="Verdana" w:hAnsi="Verdana"/>
          <w:i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brutto……………………………………………………zł.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sł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o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wnie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>: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(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……………………………………………………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……………………………………..………………………</w:t>
      </w:r>
      <w:r w:rsidRPr="00F0581E">
        <w:rPr>
          <w:rFonts w:ascii="Verdana" w:hAnsi="Verdana"/>
          <w:i/>
          <w:color w:val="000000"/>
          <w:sz w:val="18"/>
          <w:szCs w:val="18"/>
          <w:lang w:eastAsia="pl-PL"/>
        </w:rPr>
        <w:t>)</w:t>
      </w:r>
    </w:p>
    <w:p w:rsidR="00B6471B" w:rsidRDefault="00B6471B" w:rsidP="00F0581E">
      <w:pPr>
        <w:pStyle w:val="Standard"/>
        <w:tabs>
          <w:tab w:val="left" w:pos="0"/>
        </w:tabs>
        <w:spacing w:line="360" w:lineRule="auto"/>
        <w:ind w:left="142" w:right="6"/>
        <w:rPr>
          <w:rFonts w:ascii="Verdana" w:hAnsi="Verdana"/>
          <w:i/>
          <w:color w:val="000000"/>
          <w:sz w:val="18"/>
          <w:szCs w:val="18"/>
          <w:lang w:eastAsia="pl-PL"/>
        </w:rPr>
      </w:pPr>
    </w:p>
    <w:p w:rsidR="00B6471B" w:rsidRDefault="00B6471B" w:rsidP="00B6471B">
      <w:pPr>
        <w:pStyle w:val="Standard"/>
        <w:numPr>
          <w:ilvl w:val="3"/>
          <w:numId w:val="28"/>
        </w:numPr>
        <w:tabs>
          <w:tab w:val="left" w:pos="0"/>
        </w:tabs>
        <w:spacing w:line="36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Za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BA4D3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wydruk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1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nakładu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(2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tys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egzemplarzy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) o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objętości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32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stron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B6471B" w:rsidRPr="00653160" w:rsidRDefault="00B6471B" w:rsidP="00B6471B">
      <w:pPr>
        <w:pStyle w:val="Standard"/>
        <w:tabs>
          <w:tab w:val="left" w:pos="0"/>
        </w:tabs>
        <w:spacing w:line="360" w:lineRule="auto"/>
        <w:ind w:right="6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B6471B" w:rsidRDefault="00B6471B" w:rsidP="00B6471B">
      <w:pPr>
        <w:pStyle w:val="Standard"/>
        <w:tabs>
          <w:tab w:val="left" w:pos="0"/>
        </w:tabs>
        <w:spacing w:line="360" w:lineRule="auto"/>
        <w:ind w:left="142" w:right="6"/>
        <w:rPr>
          <w:rFonts w:ascii="Verdana" w:hAnsi="Verdana"/>
          <w:i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brutto……………………………………………………</w:t>
      </w:r>
      <w:proofErr w:type="spellStart"/>
      <w:r>
        <w:rPr>
          <w:rFonts w:ascii="Verdana" w:hAnsi="Verdana"/>
          <w:color w:val="000000"/>
          <w:sz w:val="18"/>
          <w:szCs w:val="18"/>
          <w:lang w:eastAsia="pl-PL"/>
        </w:rPr>
        <w:t>zł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>.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sł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o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wnie</w:t>
      </w:r>
      <w:proofErr w:type="spellEnd"/>
      <w:r>
        <w:rPr>
          <w:rFonts w:ascii="Verdana" w:hAnsi="Verdana"/>
          <w:color w:val="000000"/>
          <w:sz w:val="18"/>
          <w:szCs w:val="18"/>
          <w:lang w:eastAsia="pl-PL"/>
        </w:rPr>
        <w:t>:</w:t>
      </w:r>
      <w:r w:rsidRPr="007D46A3">
        <w:rPr>
          <w:rFonts w:ascii="Verdana" w:hAnsi="Verdana"/>
          <w:i/>
          <w:color w:val="000000"/>
          <w:sz w:val="18"/>
          <w:szCs w:val="18"/>
          <w:lang w:eastAsia="pl-PL"/>
        </w:rPr>
        <w:t>(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</w:t>
      </w:r>
      <w:r w:rsidRPr="007D46A3"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……………………………………………………</w:t>
      </w:r>
      <w:r>
        <w:rPr>
          <w:rFonts w:ascii="Verdana" w:hAnsi="Verdana"/>
          <w:color w:val="000000"/>
          <w:sz w:val="18"/>
          <w:szCs w:val="18"/>
          <w:lang w:eastAsia="pl-PL"/>
        </w:rPr>
        <w:t>……………………………………..………………………</w:t>
      </w:r>
      <w:r w:rsidRPr="00F0581E">
        <w:rPr>
          <w:rFonts w:ascii="Verdana" w:hAnsi="Verdana"/>
          <w:i/>
          <w:color w:val="000000"/>
          <w:sz w:val="18"/>
          <w:szCs w:val="18"/>
          <w:lang w:eastAsia="pl-PL"/>
        </w:rPr>
        <w:t>)</w:t>
      </w:r>
    </w:p>
    <w:p w:rsidR="00B6471B" w:rsidRPr="00B6471B" w:rsidRDefault="00B6471B" w:rsidP="00B6471B">
      <w:pPr>
        <w:pStyle w:val="Standard"/>
        <w:tabs>
          <w:tab w:val="left" w:pos="0"/>
        </w:tabs>
        <w:spacing w:line="360" w:lineRule="auto"/>
        <w:ind w:left="360" w:right="6"/>
        <w:rPr>
          <w:rFonts w:ascii="Verdana" w:hAnsi="Verdana"/>
          <w:color w:val="000000"/>
          <w:sz w:val="18"/>
          <w:szCs w:val="18"/>
          <w:lang w:eastAsia="pl-PL"/>
        </w:rPr>
      </w:pPr>
    </w:p>
    <w:p w:rsidR="00EE2A5C" w:rsidRPr="00065823" w:rsidRDefault="00EE2A5C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7F106D" w:rsidRPr="00065823" w:rsidRDefault="007F106D" w:rsidP="003A78A8">
      <w:pPr>
        <w:widowControl/>
        <w:suppressAutoHyphens w:val="0"/>
        <w:spacing w:line="360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65823">
        <w:rPr>
          <w:rFonts w:ascii="Verdana" w:eastAsia="Calibri" w:hAnsi="Verdana" w:cs="Times New Roman"/>
          <w:b/>
          <w:sz w:val="20"/>
          <w:szCs w:val="20"/>
          <w:u w:val="single"/>
        </w:rPr>
        <w:t>Oświadczenia i informacje dla wykonawcy:</w:t>
      </w:r>
    </w:p>
    <w:p w:rsidR="003A78A8" w:rsidRDefault="007F106D" w:rsidP="00FF2444">
      <w:pPr>
        <w:widowControl/>
        <w:numPr>
          <w:ilvl w:val="0"/>
          <w:numId w:val="3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W przypadku niezgodności ceny napisanej cyfrowo i ceny napisanej słownie rozstrzygająca będzie cena napisana słownie.</w:t>
      </w:r>
    </w:p>
    <w:p w:rsidR="003A78A8" w:rsidRDefault="007F106D" w:rsidP="00FF2444">
      <w:pPr>
        <w:widowControl/>
        <w:numPr>
          <w:ilvl w:val="0"/>
          <w:numId w:val="3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3A78A8">
        <w:rPr>
          <w:rFonts w:ascii="Verdana" w:eastAsia="Calibri" w:hAnsi="Verdana" w:cs="Times New Roman"/>
          <w:sz w:val="18"/>
          <w:szCs w:val="18"/>
        </w:rPr>
        <w:t xml:space="preserve">Formularz ofertowy musi być podpisany przez osobę lub osoby </w:t>
      </w:r>
      <w:r w:rsidR="003A78A8">
        <w:rPr>
          <w:rFonts w:ascii="Verdana" w:eastAsia="Calibri" w:hAnsi="Verdana" w:cs="Times New Roman"/>
          <w:sz w:val="18"/>
          <w:szCs w:val="18"/>
        </w:rPr>
        <w:t>upoważnione do reprezentowania W</w:t>
      </w:r>
      <w:r w:rsidRPr="003A78A8">
        <w:rPr>
          <w:rFonts w:ascii="Verdana" w:eastAsia="Calibri" w:hAnsi="Verdana" w:cs="Times New Roman"/>
          <w:sz w:val="18"/>
          <w:szCs w:val="18"/>
        </w:rPr>
        <w:t xml:space="preserve">ykonawcy. </w:t>
      </w:r>
    </w:p>
    <w:p w:rsidR="007F106D" w:rsidRPr="003A78A8" w:rsidRDefault="007F106D" w:rsidP="00FF2444">
      <w:pPr>
        <w:widowControl/>
        <w:numPr>
          <w:ilvl w:val="0"/>
          <w:numId w:val="3"/>
        </w:num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3A78A8">
        <w:rPr>
          <w:rFonts w:ascii="Verdana" w:eastAsia="Calibri" w:hAnsi="Verdana" w:cs="Times New Roman"/>
          <w:sz w:val="18"/>
          <w:szCs w:val="18"/>
        </w:rPr>
        <w:t>Oświadczamy, że: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powyższe ceny zawierają</w:t>
      </w:r>
      <w:r w:rsidR="003A78A8">
        <w:rPr>
          <w:rFonts w:ascii="Verdana" w:eastAsia="Calibri" w:hAnsi="Verdana" w:cs="Times New Roman"/>
          <w:sz w:val="18"/>
          <w:szCs w:val="18"/>
        </w:rPr>
        <w:t xml:space="preserve"> wszystkie koszty jakie ponosi Z</w:t>
      </w:r>
      <w:r w:rsidRPr="00065823">
        <w:rPr>
          <w:rFonts w:ascii="Verdana" w:eastAsia="Calibri" w:hAnsi="Verdana" w:cs="Times New Roman"/>
          <w:sz w:val="18"/>
          <w:szCs w:val="18"/>
        </w:rPr>
        <w:t>amawiający w przypadku wyboru niniejszej oferty;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w cenie oferty zostały uwzględnione wszystkie koszty wykonania zamówienia;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dysponuje/my* środkami finansowymi niezbędnymi do realizacji całego zamówienia;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zdobyłem/liśmy* konieczne informacje do przygotowania oferty;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>zapoznałem(y)* się z treścią zapytania ofertowego i</w:t>
      </w:r>
      <w:r w:rsidR="008F6EC2">
        <w:rPr>
          <w:rFonts w:ascii="Verdana" w:eastAsia="Calibri" w:hAnsi="Verdana" w:cs="Times New Roman"/>
          <w:sz w:val="18"/>
          <w:szCs w:val="18"/>
        </w:rPr>
        <w:t xml:space="preserve"> wzorem umowy oraz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nie wnoszę/</w:t>
      </w:r>
      <w:proofErr w:type="spellStart"/>
      <w:r w:rsidRPr="00065823">
        <w:rPr>
          <w:rFonts w:ascii="Verdana" w:eastAsia="Calibri" w:hAnsi="Verdana" w:cs="Times New Roman"/>
          <w:sz w:val="18"/>
          <w:szCs w:val="18"/>
        </w:rPr>
        <w:t>imy</w:t>
      </w:r>
      <w:proofErr w:type="spellEnd"/>
      <w:r w:rsidRPr="00065823">
        <w:rPr>
          <w:rFonts w:ascii="Verdana" w:eastAsia="Calibri" w:hAnsi="Verdana" w:cs="Times New Roman"/>
          <w:sz w:val="18"/>
          <w:szCs w:val="18"/>
        </w:rPr>
        <w:t xml:space="preserve"> * do niej zastrzeżeń;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pacing w:val="-6"/>
          <w:sz w:val="18"/>
          <w:szCs w:val="18"/>
        </w:rPr>
        <w:t xml:space="preserve">zapoznaliśmy się </w:t>
      </w:r>
      <w:r w:rsidRPr="00065823">
        <w:rPr>
          <w:rFonts w:ascii="Verdana" w:hAnsi="Verdana" w:cs="Arial"/>
          <w:bCs/>
          <w:spacing w:val="-6"/>
          <w:sz w:val="18"/>
          <w:szCs w:val="18"/>
        </w:rPr>
        <w:t xml:space="preserve">z </w:t>
      </w:r>
      <w:r w:rsidRPr="00065823">
        <w:rPr>
          <w:rFonts w:ascii="Verdana" w:hAnsi="Verdana" w:cs="Arial"/>
          <w:spacing w:val="-6"/>
          <w:sz w:val="18"/>
          <w:szCs w:val="18"/>
        </w:rPr>
        <w:t xml:space="preserve">lokalnymi warunkami realizacji przedmiotu zamówienia oraz zdobyliśmy wszelkie </w:t>
      </w:r>
      <w:r w:rsidRPr="00065823">
        <w:rPr>
          <w:rFonts w:ascii="Verdana" w:hAnsi="Verdana" w:cs="Arial"/>
          <w:sz w:val="18"/>
          <w:szCs w:val="18"/>
        </w:rPr>
        <w:t>informacje konieczne do właściwego przygotowania niniejszej oferty;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 xml:space="preserve">oferujemy wykonanie w całości przedmiotu zamówienia w terminie od </w:t>
      </w:r>
      <w:r w:rsidR="003A78A8">
        <w:rPr>
          <w:rFonts w:ascii="Verdana" w:eastAsia="Calibri" w:hAnsi="Verdana" w:cs="Times New Roman"/>
          <w:sz w:val="18"/>
          <w:szCs w:val="18"/>
        </w:rPr>
        <w:t xml:space="preserve">dnia podpisania umowy </w:t>
      </w:r>
      <w:r w:rsidRPr="00BB5CA7">
        <w:rPr>
          <w:rFonts w:ascii="Verdana" w:eastAsia="Calibri" w:hAnsi="Verdana" w:cs="Times New Roman"/>
          <w:b/>
          <w:sz w:val="18"/>
          <w:szCs w:val="18"/>
        </w:rPr>
        <w:t xml:space="preserve">do </w:t>
      </w:r>
      <w:r w:rsidR="00AB3683">
        <w:rPr>
          <w:rFonts w:ascii="Verdana" w:eastAsia="Calibri" w:hAnsi="Verdana" w:cs="Times New Roman"/>
          <w:b/>
          <w:sz w:val="18"/>
          <w:szCs w:val="18"/>
        </w:rPr>
        <w:t>23</w:t>
      </w:r>
      <w:r w:rsidR="00BB5CA7" w:rsidRPr="00BB5CA7">
        <w:rPr>
          <w:rFonts w:ascii="Verdana" w:eastAsia="Calibri" w:hAnsi="Verdana" w:cs="Times New Roman"/>
          <w:b/>
          <w:sz w:val="18"/>
          <w:szCs w:val="18"/>
        </w:rPr>
        <w:t>.12.20</w:t>
      </w:r>
      <w:r w:rsidR="00AB3683">
        <w:rPr>
          <w:rFonts w:ascii="Verdana" w:eastAsia="Calibri" w:hAnsi="Verdana" w:cs="Times New Roman"/>
          <w:b/>
          <w:sz w:val="18"/>
          <w:szCs w:val="18"/>
        </w:rPr>
        <w:t>19</w:t>
      </w:r>
      <w:r w:rsidR="00BB5CA7" w:rsidRPr="00BB5CA7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3A78A8" w:rsidRPr="00BB5CA7">
        <w:rPr>
          <w:rFonts w:ascii="Verdana" w:eastAsia="Calibri" w:hAnsi="Verdana" w:cs="Times New Roman"/>
          <w:b/>
          <w:sz w:val="18"/>
          <w:szCs w:val="18"/>
        </w:rPr>
        <w:t>roku</w:t>
      </w:r>
      <w:r w:rsidRPr="00BB5CA7">
        <w:rPr>
          <w:rFonts w:ascii="Verdana" w:eastAsia="Calibri" w:hAnsi="Verdana" w:cs="Times New Roman"/>
          <w:b/>
          <w:sz w:val="18"/>
          <w:szCs w:val="18"/>
        </w:rPr>
        <w:t>;</w:t>
      </w:r>
      <w:r w:rsidRPr="00065823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7F106D" w:rsidRPr="00065823" w:rsidRDefault="007F106D" w:rsidP="00FF2444">
      <w:pPr>
        <w:widowControl/>
        <w:numPr>
          <w:ilvl w:val="1"/>
          <w:numId w:val="3"/>
        </w:numPr>
        <w:tabs>
          <w:tab w:val="left" w:pos="142"/>
        </w:tabs>
        <w:suppressAutoHyphens w:val="0"/>
        <w:spacing w:line="360" w:lineRule="auto"/>
        <w:ind w:left="709" w:hanging="425"/>
        <w:jc w:val="both"/>
        <w:rPr>
          <w:rFonts w:ascii="Verdana" w:eastAsia="Calibri" w:hAnsi="Verdana" w:cs="Times New Roman"/>
          <w:sz w:val="18"/>
          <w:szCs w:val="18"/>
        </w:rPr>
      </w:pPr>
      <w:r w:rsidRPr="00065823">
        <w:rPr>
          <w:rFonts w:ascii="Verdana" w:eastAsia="Calibri" w:hAnsi="Verdana" w:cs="Times New Roman"/>
          <w:sz w:val="18"/>
          <w:szCs w:val="18"/>
        </w:rPr>
        <w:t xml:space="preserve">jeżeli nastąpią jakiekolwiek znaczne zmiany przedstawione w naszych dokumentach załączonych do oferty, </w:t>
      </w:r>
      <w:r w:rsidR="003A78A8">
        <w:rPr>
          <w:rFonts w:ascii="Verdana" w:eastAsia="Calibri" w:hAnsi="Verdana" w:cs="Times New Roman"/>
          <w:sz w:val="18"/>
          <w:szCs w:val="18"/>
        </w:rPr>
        <w:t>natychmiast powiadomimy o nich Z</w:t>
      </w:r>
      <w:r w:rsidRPr="00065823">
        <w:rPr>
          <w:rFonts w:ascii="Verdana" w:eastAsia="Calibri" w:hAnsi="Verdana" w:cs="Times New Roman"/>
          <w:sz w:val="18"/>
          <w:szCs w:val="18"/>
        </w:rPr>
        <w:t>amawiającego;</w:t>
      </w:r>
    </w:p>
    <w:p w:rsidR="007F106D" w:rsidRDefault="007F106D" w:rsidP="00FF2444">
      <w:pPr>
        <w:pStyle w:val="Textbodyuser"/>
        <w:numPr>
          <w:ilvl w:val="1"/>
          <w:numId w:val="3"/>
        </w:numPr>
        <w:tabs>
          <w:tab w:val="left" w:pos="142"/>
        </w:tabs>
        <w:spacing w:line="360" w:lineRule="auto"/>
        <w:ind w:left="709" w:hanging="425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 xml:space="preserve">faktury VAT/rachunki* będą płatne w terminie </w:t>
      </w:r>
      <w:r w:rsidR="00BB5CA7">
        <w:rPr>
          <w:rFonts w:ascii="Verdana" w:hAnsi="Verdana" w:cs="Arial"/>
          <w:sz w:val="18"/>
          <w:szCs w:val="18"/>
        </w:rPr>
        <w:t>21</w:t>
      </w:r>
      <w:r w:rsidRPr="00065823">
        <w:rPr>
          <w:rFonts w:ascii="Verdana" w:hAnsi="Verdana" w:cs="Arial"/>
          <w:sz w:val="18"/>
          <w:szCs w:val="18"/>
        </w:rPr>
        <w:t xml:space="preserve"> dni od daty wpływu prawidłowo wystawionej faktury VAT/rachunku* do siedziby </w:t>
      </w:r>
      <w:r w:rsidR="003A78A8">
        <w:rPr>
          <w:rFonts w:ascii="Verdana" w:hAnsi="Verdana" w:cs="Arial"/>
          <w:sz w:val="18"/>
          <w:szCs w:val="18"/>
        </w:rPr>
        <w:t>Z</w:t>
      </w:r>
      <w:r w:rsidRPr="00065823">
        <w:rPr>
          <w:rFonts w:ascii="Verdana" w:hAnsi="Verdana" w:cs="Arial"/>
          <w:sz w:val="18"/>
          <w:szCs w:val="18"/>
        </w:rPr>
        <w:t>amawiającego:</w:t>
      </w:r>
    </w:p>
    <w:p w:rsidR="00FF2444" w:rsidRPr="00FF2444" w:rsidRDefault="00FF2444" w:rsidP="00FF244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25242">
        <w:rPr>
          <w:rFonts w:ascii="Verdana" w:hAnsi="Verdana" w:cs="Arial"/>
          <w:color w:val="000000"/>
          <w:sz w:val="18"/>
          <w:szCs w:val="18"/>
        </w:rPr>
        <w:t xml:space="preserve">Oświadczam/my, że wypełniłem/liśmy  obowiązki informacyjne przewidziane w art. 13 lub art. 14 RODO wobec osób fizycznych, </w:t>
      </w:r>
      <w:r w:rsidRPr="00F25242">
        <w:rPr>
          <w:rFonts w:ascii="Verdana" w:hAnsi="Verdana" w:cs="Arial"/>
          <w:sz w:val="18"/>
          <w:szCs w:val="18"/>
        </w:rPr>
        <w:t>od których dane osobowe bezpośrednio lub pośrednio pozyskałem</w:t>
      </w:r>
      <w:r>
        <w:rPr>
          <w:rFonts w:ascii="Verdana" w:hAnsi="Verdana" w:cs="Arial"/>
          <w:sz w:val="18"/>
          <w:szCs w:val="18"/>
        </w:rPr>
        <w:t>/liśmy</w:t>
      </w:r>
      <w:r w:rsidRPr="00F2524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postępowaniu.</w:t>
      </w:r>
    </w:p>
    <w:p w:rsidR="007F106D" w:rsidRPr="00065823" w:rsidRDefault="007F106D" w:rsidP="00FF2444">
      <w:pPr>
        <w:pStyle w:val="Textbodyuser"/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rPr>
          <w:rFonts w:ascii="Verdana" w:hAnsi="Verdana" w:cs="Arial"/>
          <w:sz w:val="18"/>
          <w:szCs w:val="18"/>
        </w:rPr>
      </w:pPr>
      <w:r w:rsidRPr="00065823">
        <w:rPr>
          <w:rFonts w:ascii="Verdana" w:hAnsi="Verdana" w:cs="Arial"/>
          <w:sz w:val="18"/>
          <w:szCs w:val="18"/>
        </w:rPr>
        <w:t>Integralną część oferty stanowią następujące dokumenty :</w:t>
      </w:r>
    </w:p>
    <w:p w:rsidR="007F106D" w:rsidRPr="00065823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1)    ……………………………………………………………………………………………………………………………………………………… ;</w:t>
      </w:r>
    </w:p>
    <w:p w:rsidR="007F106D" w:rsidRDefault="007F106D" w:rsidP="003A78A8">
      <w:pPr>
        <w:tabs>
          <w:tab w:val="left" w:pos="142"/>
        </w:tabs>
        <w:spacing w:line="360" w:lineRule="auto"/>
        <w:ind w:left="567" w:hanging="567"/>
        <w:rPr>
          <w:rFonts w:ascii="Verdana" w:hAnsi="Verdana"/>
          <w:sz w:val="18"/>
          <w:szCs w:val="18"/>
        </w:rPr>
      </w:pPr>
      <w:r w:rsidRPr="00065823">
        <w:rPr>
          <w:rFonts w:ascii="Verdana" w:hAnsi="Verdana"/>
          <w:sz w:val="18"/>
          <w:szCs w:val="18"/>
        </w:rPr>
        <w:t>2)    …………………………………………………………………………………………………………….……….…………………………….… .</w:t>
      </w:r>
    </w:p>
    <w:p w:rsidR="007F106D" w:rsidRPr="00FF2444" w:rsidRDefault="007F106D" w:rsidP="00FF2444">
      <w:pPr>
        <w:pStyle w:val="Akapitzlist"/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360" w:lineRule="auto"/>
        <w:ind w:hanging="720"/>
        <w:jc w:val="both"/>
        <w:rPr>
          <w:rFonts w:ascii="Verdana" w:eastAsia="Calibri" w:hAnsi="Verdana" w:cs="Times New Roman"/>
          <w:sz w:val="18"/>
          <w:szCs w:val="18"/>
        </w:rPr>
      </w:pPr>
      <w:r w:rsidRPr="00FF2444">
        <w:rPr>
          <w:rFonts w:ascii="Verdana" w:eastAsia="Calibri" w:hAnsi="Verdana" w:cs="Times New Roman"/>
          <w:sz w:val="18"/>
          <w:szCs w:val="18"/>
        </w:rPr>
        <w:t xml:space="preserve">Ja niżej podpisany/a ……………………………………………………………….. zam. ………………………………………. </w:t>
      </w:r>
    </w:p>
    <w:p w:rsidR="000C409E" w:rsidRPr="00042CEF" w:rsidRDefault="000C409E" w:rsidP="00FF2444">
      <w:pPr>
        <w:pStyle w:val="Akapitzlist"/>
        <w:spacing w:line="360" w:lineRule="auto"/>
        <w:ind w:left="284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W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>yrażam zgodę na przetwarzanie moich danych osobowych w związku z wykonywanym zamówieniem publicznym zgodnie z ustawą z dnia 10 maja 2018 r. o ochronie danych osobowych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     </w:t>
      </w:r>
      <w:r w:rsidRPr="00042CEF">
        <w:rPr>
          <w:rFonts w:ascii="Verdana" w:hAnsi="Verdana"/>
          <w:color w:val="000000"/>
          <w:sz w:val="18"/>
          <w:szCs w:val="18"/>
          <w:lang w:eastAsia="pl-PL"/>
        </w:rPr>
        <w:t xml:space="preserve"> (</w:t>
      </w:r>
      <w:proofErr w:type="spellStart"/>
      <w:r w:rsidRPr="00042CEF">
        <w:rPr>
          <w:rFonts w:ascii="Verdana" w:hAnsi="Verdana"/>
          <w:color w:val="000000"/>
          <w:sz w:val="18"/>
          <w:szCs w:val="18"/>
          <w:lang w:eastAsia="pl-PL"/>
        </w:rPr>
        <w:t>t.j</w:t>
      </w:r>
      <w:proofErr w:type="spellEnd"/>
      <w:r w:rsidRPr="00042CEF">
        <w:rPr>
          <w:rFonts w:ascii="Verdana" w:hAnsi="Verdana"/>
          <w:color w:val="000000"/>
          <w:sz w:val="18"/>
          <w:szCs w:val="18"/>
          <w:lang w:eastAsia="pl-PL"/>
        </w:rPr>
        <w:t>. Dz. U. z 2018 r. poz. 1000).**</w:t>
      </w: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653160">
      <w:pPr>
        <w:widowControl/>
        <w:suppressAutoHyphens w:val="0"/>
        <w:spacing w:line="360" w:lineRule="auto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uppressAutoHyphens w:val="0"/>
        <w:spacing w:line="360" w:lineRule="auto"/>
        <w:jc w:val="center"/>
        <w:rPr>
          <w:rFonts w:ascii="Verdana" w:eastAsia="Calibri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</w:t>
      </w:r>
      <w:r w:rsidR="003A78A8">
        <w:rPr>
          <w:rFonts w:ascii="Verdana" w:eastAsia="Times New Roman" w:hAnsi="Verdana" w:cs="Times New Roman"/>
          <w:sz w:val="18"/>
          <w:szCs w:val="18"/>
        </w:rPr>
        <w:t xml:space="preserve">      </w:t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</w:r>
      <w:r w:rsidR="003A78A8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7F106D" w:rsidRPr="00065823" w:rsidRDefault="007F106D" w:rsidP="003A78A8">
      <w:pPr>
        <w:widowControl/>
        <w:spacing w:line="360" w:lineRule="auto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Default="007F106D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653160" w:rsidRPr="00065823" w:rsidRDefault="00653160" w:rsidP="00C3760C">
      <w:pPr>
        <w:widowControl/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center"/>
        <w:rPr>
          <w:rFonts w:ascii="Verdana" w:eastAsia="Times New Roman" w:hAnsi="Verdana" w:cs="Times New Roman"/>
          <w:sz w:val="15"/>
          <w:szCs w:val="15"/>
        </w:rPr>
      </w:pPr>
    </w:p>
    <w:p w:rsidR="007F106D" w:rsidRPr="00065823" w:rsidRDefault="007F106D" w:rsidP="007F106D">
      <w:pPr>
        <w:widowControl/>
        <w:spacing w:line="360" w:lineRule="auto"/>
        <w:ind w:left="-284"/>
        <w:jc w:val="both"/>
        <w:rPr>
          <w:rFonts w:ascii="Verdana" w:eastAsia="Times New Roman" w:hAnsi="Verdana" w:cs="Times New Roman"/>
          <w:i/>
          <w:sz w:val="15"/>
          <w:szCs w:val="15"/>
        </w:rPr>
      </w:pPr>
      <w:r w:rsidRPr="00065823">
        <w:rPr>
          <w:rFonts w:ascii="Verdana" w:eastAsia="Times New Roman" w:hAnsi="Verdana" w:cs="Times New Roman"/>
          <w:i/>
          <w:sz w:val="15"/>
          <w:szCs w:val="15"/>
        </w:rPr>
        <w:t>*/ niepotrzebne skreślić</w:t>
      </w:r>
    </w:p>
    <w:p w:rsidR="00EA4B37" w:rsidRDefault="007F106D" w:rsidP="00EA4B37">
      <w:pPr>
        <w:tabs>
          <w:tab w:val="left" w:pos="321"/>
        </w:tabs>
        <w:spacing w:line="240" w:lineRule="auto"/>
        <w:ind w:left="-284" w:right="6"/>
        <w:rPr>
          <w:rFonts w:ascii="Verdana" w:eastAsia="TimesNewRomanPSMT" w:hAnsi="Verdana" w:cs="TimesNewRomanPSMT"/>
          <w:bCs/>
          <w:i/>
          <w:sz w:val="15"/>
          <w:szCs w:val="15"/>
        </w:rPr>
      </w:pPr>
      <w:r w:rsidRPr="00065823">
        <w:rPr>
          <w:rFonts w:ascii="Verdana" w:eastAsia="TimesNewRomanPSMT" w:hAnsi="Verdana" w:cs="TimesNewRomanPSMT"/>
          <w:bCs/>
          <w:i/>
          <w:sz w:val="15"/>
          <w:szCs w:val="15"/>
        </w:rPr>
        <w:t>**/ oświadczenie powinno zostać wypełnione w przypadku, gdy wykonawcą jest osoba fizyczna</w:t>
      </w:r>
    </w:p>
    <w:p w:rsidR="00C3760C" w:rsidRDefault="00C3760C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096E62" w:rsidRDefault="00096E62" w:rsidP="00AB3683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AB3683" w:rsidRDefault="00AB3683" w:rsidP="00AB3683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b/>
          <w:bCs/>
          <w:sz w:val="18"/>
          <w:szCs w:val="18"/>
        </w:rPr>
      </w:pPr>
    </w:p>
    <w:p w:rsidR="00AB3683" w:rsidRDefault="00AB3683" w:rsidP="00AB3683">
      <w:pPr>
        <w:tabs>
          <w:tab w:val="left" w:pos="321"/>
        </w:tabs>
        <w:spacing w:line="240" w:lineRule="auto"/>
        <w:ind w:right="6"/>
        <w:rPr>
          <w:rFonts w:ascii="Verdana" w:eastAsia="Arial" w:hAnsi="Verdana" w:cs="Times New Roman"/>
          <w:sz w:val="18"/>
          <w:szCs w:val="18"/>
        </w:rPr>
      </w:pPr>
    </w:p>
    <w:p w:rsidR="00992C14" w:rsidRPr="00C3760C" w:rsidRDefault="00D807BC" w:rsidP="00EA4B37">
      <w:pPr>
        <w:tabs>
          <w:tab w:val="left" w:pos="321"/>
        </w:tabs>
        <w:spacing w:line="240" w:lineRule="auto"/>
        <w:ind w:left="-284" w:right="6"/>
        <w:rPr>
          <w:rFonts w:ascii="Verdana" w:eastAsia="Arial" w:hAnsi="Verdana" w:cs="Times New Roman"/>
          <w:bCs/>
          <w:sz w:val="18"/>
          <w:szCs w:val="18"/>
        </w:rPr>
      </w:pPr>
      <w:r w:rsidRPr="00C3760C">
        <w:rPr>
          <w:rFonts w:ascii="Verdana" w:eastAsia="Arial" w:hAnsi="Verdana" w:cs="Times New Roman"/>
          <w:sz w:val="18"/>
          <w:szCs w:val="18"/>
        </w:rPr>
        <w:t>RIZPiFZ.271.</w:t>
      </w:r>
      <w:r w:rsidR="00AB3683">
        <w:rPr>
          <w:rFonts w:ascii="Verdana" w:eastAsia="Arial" w:hAnsi="Verdana" w:cs="Times New Roman"/>
          <w:sz w:val="18"/>
          <w:szCs w:val="18"/>
        </w:rPr>
        <w:t>6</w:t>
      </w:r>
      <w:r w:rsidR="008F6EC2" w:rsidRPr="00C3760C">
        <w:rPr>
          <w:rFonts w:ascii="Verdana" w:eastAsia="Arial" w:hAnsi="Verdana" w:cs="Times New Roman"/>
          <w:sz w:val="18"/>
          <w:szCs w:val="18"/>
        </w:rPr>
        <w:t>.</w:t>
      </w:r>
      <w:r w:rsidRPr="00C3760C">
        <w:rPr>
          <w:rFonts w:ascii="Verdana" w:eastAsia="Arial" w:hAnsi="Verdana" w:cs="Times New Roman"/>
          <w:sz w:val="18"/>
          <w:szCs w:val="18"/>
        </w:rPr>
        <w:t>201</w:t>
      </w:r>
      <w:r w:rsidR="0006582A">
        <w:rPr>
          <w:rFonts w:ascii="Verdana" w:eastAsia="Arial" w:hAnsi="Verdana" w:cs="Times New Roman"/>
          <w:sz w:val="18"/>
          <w:szCs w:val="18"/>
        </w:rPr>
        <w:t>9</w:t>
      </w:r>
    </w:p>
    <w:p w:rsidR="00992C14" w:rsidRDefault="00992C14" w:rsidP="00992C14">
      <w:pPr>
        <w:keepNext/>
        <w:widowControl/>
        <w:tabs>
          <w:tab w:val="left" w:pos="567"/>
        </w:tabs>
        <w:spacing w:line="240" w:lineRule="auto"/>
        <w:ind w:left="142" w:right="-2"/>
        <w:rPr>
          <w:rFonts w:ascii="Verdana" w:eastAsia="Arial" w:hAnsi="Verdana" w:cs="Times New Roman"/>
          <w:b/>
          <w:bCs/>
          <w:sz w:val="18"/>
          <w:szCs w:val="18"/>
        </w:rPr>
      </w:pPr>
    </w:p>
    <w:p w:rsidR="007F106D" w:rsidRPr="0006582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/>
          <w:bCs/>
          <w:sz w:val="18"/>
          <w:szCs w:val="18"/>
        </w:rPr>
      </w:pPr>
      <w:r w:rsidRPr="00065823">
        <w:rPr>
          <w:rFonts w:ascii="Verdana" w:eastAsia="Arial" w:hAnsi="Verdana" w:cs="Times New Roman"/>
          <w:b/>
          <w:bCs/>
          <w:sz w:val="18"/>
          <w:szCs w:val="18"/>
        </w:rPr>
        <w:t xml:space="preserve">Załącznik nr 2 do </w:t>
      </w:r>
    </w:p>
    <w:p w:rsidR="007F106D" w:rsidRPr="00065823" w:rsidRDefault="007F106D" w:rsidP="007F106D">
      <w:pPr>
        <w:keepNext/>
        <w:widowControl/>
        <w:tabs>
          <w:tab w:val="left" w:pos="567"/>
        </w:tabs>
        <w:spacing w:line="240" w:lineRule="auto"/>
        <w:ind w:left="142" w:right="-2"/>
        <w:jc w:val="right"/>
        <w:rPr>
          <w:rFonts w:ascii="Verdana" w:eastAsia="Arial" w:hAnsi="Verdana" w:cs="Times New Roman"/>
          <w:b/>
          <w:bCs/>
          <w:sz w:val="18"/>
          <w:szCs w:val="18"/>
        </w:rPr>
      </w:pPr>
      <w:r w:rsidRPr="00065823">
        <w:rPr>
          <w:rFonts w:ascii="Verdana" w:eastAsia="Arial" w:hAnsi="Verdana" w:cs="Times New Roman"/>
          <w:b/>
          <w:bCs/>
          <w:sz w:val="18"/>
          <w:szCs w:val="18"/>
        </w:rPr>
        <w:t>Zapytania ofertowego</w:t>
      </w:r>
    </w:p>
    <w:p w:rsidR="007F106D" w:rsidRPr="00C3760C" w:rsidRDefault="003A78A8" w:rsidP="00C3760C">
      <w:pPr>
        <w:widowControl/>
        <w:tabs>
          <w:tab w:val="left" w:pos="567"/>
        </w:tabs>
        <w:snapToGrid w:val="0"/>
        <w:spacing w:line="360" w:lineRule="auto"/>
        <w:ind w:right="-2" w:hanging="284"/>
        <w:rPr>
          <w:rFonts w:ascii="Verdana" w:eastAsia="Arial" w:hAnsi="Verdana" w:cs="Times New Roman"/>
          <w:sz w:val="18"/>
          <w:szCs w:val="18"/>
        </w:rPr>
      </w:pPr>
      <w:r w:rsidRPr="00C3760C">
        <w:rPr>
          <w:rFonts w:ascii="Verdana" w:eastAsia="Arial" w:hAnsi="Verdana" w:cs="Times New Roman"/>
          <w:sz w:val="18"/>
          <w:szCs w:val="18"/>
        </w:rPr>
        <w:t>(pieczęć W</w:t>
      </w:r>
      <w:r w:rsidR="007F106D" w:rsidRPr="00C3760C">
        <w:rPr>
          <w:rFonts w:ascii="Verdana" w:eastAsia="Arial" w:hAnsi="Verdana" w:cs="Times New Roman"/>
          <w:sz w:val="18"/>
          <w:szCs w:val="18"/>
        </w:rPr>
        <w:t>ykonawcy)</w:t>
      </w:r>
    </w:p>
    <w:p w:rsidR="003A78A8" w:rsidRDefault="003A78A8" w:rsidP="003A78A8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3A78A8" w:rsidRPr="00065823" w:rsidRDefault="003A78A8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napToGrid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sz w:val="18"/>
          <w:szCs w:val="18"/>
        </w:rPr>
      </w:pPr>
      <w:r w:rsidRPr="00065823">
        <w:rPr>
          <w:rFonts w:ascii="Verdana" w:eastAsia="Arial" w:hAnsi="Verdana" w:cs="Times New Roman"/>
          <w:b/>
          <w:sz w:val="18"/>
          <w:szCs w:val="18"/>
        </w:rPr>
        <w:t>ZAMAWIAJĄCY:</w:t>
      </w:r>
    </w:p>
    <w:p w:rsidR="007F106D" w:rsidRPr="00065823" w:rsidRDefault="007F106D" w:rsidP="007F106D">
      <w:pPr>
        <w:widowControl/>
        <w:tabs>
          <w:tab w:val="left" w:pos="567"/>
        </w:tabs>
        <w:autoSpaceDE w:val="0"/>
        <w:spacing w:line="360" w:lineRule="auto"/>
        <w:ind w:left="142" w:right="-2"/>
        <w:jc w:val="right"/>
        <w:rPr>
          <w:rFonts w:ascii="Verdana" w:eastAsia="Arial" w:hAnsi="Verdana" w:cs="Times New Roman"/>
          <w:b/>
          <w:i/>
          <w:sz w:val="18"/>
          <w:szCs w:val="18"/>
        </w:rPr>
      </w:pPr>
      <w:r w:rsidRPr="00065823">
        <w:rPr>
          <w:rFonts w:ascii="Verdana" w:eastAsia="Arial" w:hAnsi="Verdana" w:cs="Times New Roman"/>
          <w:b/>
          <w:i/>
          <w:sz w:val="18"/>
          <w:szCs w:val="18"/>
        </w:rPr>
        <w:t>GMINA CELESTYNÓW</w:t>
      </w: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</w:p>
    <w:p w:rsidR="00AB3683" w:rsidRPr="00AB3683" w:rsidRDefault="007F106D" w:rsidP="00AB3683">
      <w:pPr>
        <w:tabs>
          <w:tab w:val="left" w:pos="142"/>
          <w:tab w:val="left" w:pos="966"/>
        </w:tabs>
        <w:spacing w:line="360" w:lineRule="auto"/>
        <w:jc w:val="both"/>
        <w:rPr>
          <w:rStyle w:val="WW-Domylnaczcionkaakapitu"/>
          <w:rFonts w:ascii="Verdana" w:eastAsia="Verdana" w:hAnsi="Verdana" w:cs="Arial"/>
          <w:sz w:val="18"/>
          <w:szCs w:val="18"/>
          <w:u w:val="single"/>
        </w:rPr>
      </w:pPr>
      <w:r w:rsidRPr="00065823">
        <w:rPr>
          <w:rFonts w:ascii="Verdana" w:eastAsia="Arial" w:hAnsi="Verdana" w:cs="Times New Roman"/>
          <w:sz w:val="18"/>
          <w:szCs w:val="18"/>
        </w:rPr>
        <w:t xml:space="preserve">Składając ofertę w postępowaniu </w:t>
      </w:r>
      <w:r w:rsidR="00AB3683">
        <w:rPr>
          <w:rFonts w:ascii="Verdana" w:eastAsia="Arial" w:hAnsi="Verdana" w:cs="Times New Roman"/>
          <w:sz w:val="18"/>
          <w:szCs w:val="18"/>
        </w:rPr>
        <w:t xml:space="preserve">prowadzonym w trybie zapytania ofertowego </w:t>
      </w:r>
      <w:r w:rsidR="00AB3683" w:rsidRPr="00AB3683">
        <w:rPr>
          <w:rFonts w:ascii="Verdana" w:eastAsia="Times New Roman" w:hAnsi="Verdana"/>
          <w:bCs/>
          <w:color w:val="000000"/>
          <w:sz w:val="18"/>
          <w:szCs w:val="18"/>
          <w:u w:val="single"/>
          <w:lang w:eastAsia="pl-PL"/>
        </w:rPr>
        <w:t xml:space="preserve">na </w:t>
      </w:r>
      <w:r w:rsidR="00AB3683" w:rsidRPr="00AB3683">
        <w:rPr>
          <w:rStyle w:val="WW-Domylnaczcionkaakapitu"/>
          <w:rFonts w:ascii="Verdana" w:eastAsia="Verdana" w:hAnsi="Verdana" w:cs="Verdana"/>
          <w:bCs/>
          <w:color w:val="000000"/>
          <w:sz w:val="18"/>
          <w:szCs w:val="18"/>
          <w:u w:val="single"/>
        </w:rPr>
        <w:t>druk oraz dostawę do siedziby zamawiającego Miesięcznika Samorządowego „Celestynka”,</w:t>
      </w:r>
    </w:p>
    <w:p w:rsidR="006D1774" w:rsidRDefault="006D1774" w:rsidP="006D1774">
      <w:pPr>
        <w:pStyle w:val="Textbody"/>
        <w:spacing w:after="0" w:line="360" w:lineRule="auto"/>
        <w:ind w:right="75"/>
        <w:jc w:val="both"/>
        <w:rPr>
          <w:rFonts w:ascii="Verdana" w:hAnsi="Verdana"/>
          <w:color w:val="000000"/>
          <w:sz w:val="18"/>
          <w:szCs w:val="18"/>
        </w:rPr>
      </w:pPr>
    </w:p>
    <w:p w:rsidR="007F106D" w:rsidRPr="00065823" w:rsidRDefault="007F106D" w:rsidP="006D1774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Arial"/>
          <w:spacing w:val="-1"/>
          <w:sz w:val="18"/>
          <w:szCs w:val="18"/>
        </w:rPr>
      </w:pPr>
      <w:r w:rsidRPr="00065823">
        <w:rPr>
          <w:rFonts w:ascii="Verdana" w:eastAsia="Arial" w:hAnsi="Verdana" w:cs="Arial"/>
          <w:spacing w:val="-1"/>
          <w:sz w:val="18"/>
          <w:szCs w:val="18"/>
        </w:rPr>
        <w:t>spełniamy warunki udziału w niniejszym postępowaniu o udzielenie zamówienia publicznego określone w zapytaniu ofertowym i</w:t>
      </w: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Arial"/>
          <w:b/>
          <w:bCs/>
          <w:spacing w:val="-1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center"/>
        <w:rPr>
          <w:rFonts w:ascii="Verdana" w:eastAsia="Arial" w:hAnsi="Verdana" w:cs="Times New Roman"/>
          <w:b/>
          <w:sz w:val="18"/>
          <w:szCs w:val="18"/>
        </w:rPr>
      </w:pPr>
      <w:r w:rsidRPr="00065823">
        <w:rPr>
          <w:rFonts w:ascii="Verdana" w:eastAsia="Arial" w:hAnsi="Verdana" w:cs="Times New Roman"/>
          <w:b/>
          <w:sz w:val="18"/>
          <w:szCs w:val="18"/>
        </w:rPr>
        <w:t>OŚWIADCZAM(Y)*, ŻE:</w:t>
      </w: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Times New Roman"/>
          <w:sz w:val="18"/>
          <w:szCs w:val="18"/>
        </w:rPr>
      </w:pPr>
      <w:r w:rsidRPr="00065823">
        <w:rPr>
          <w:rFonts w:ascii="Verdana" w:eastAsia="Arial" w:hAnsi="Verdana" w:cs="Times New Roman"/>
          <w:sz w:val="18"/>
          <w:szCs w:val="18"/>
        </w:rPr>
        <w:t xml:space="preserve">wskazany(i) powyżej </w:t>
      </w:r>
      <w:r w:rsidR="003A78A8">
        <w:rPr>
          <w:rFonts w:ascii="Verdana" w:eastAsia="Arial" w:hAnsi="Verdana" w:cs="Times New Roman"/>
          <w:sz w:val="18"/>
          <w:szCs w:val="18"/>
        </w:rPr>
        <w:t>W</w:t>
      </w:r>
      <w:r w:rsidRPr="00065823">
        <w:rPr>
          <w:rFonts w:ascii="Verdana" w:eastAsia="Arial" w:hAnsi="Verdana" w:cs="Times New Roman"/>
          <w:sz w:val="18"/>
          <w:szCs w:val="18"/>
        </w:rPr>
        <w:t>ykonawca(y) spełnia(ją) warunki udziału w postępowaniu, dotyczące:</w:t>
      </w:r>
    </w:p>
    <w:p w:rsidR="007F106D" w:rsidRDefault="007F106D" w:rsidP="007F106D">
      <w:pPr>
        <w:widowControl/>
        <w:numPr>
          <w:ilvl w:val="3"/>
          <w:numId w:val="4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F01F96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k</w:t>
      </w:r>
      <w:r w:rsidRPr="00F01F96">
        <w:rPr>
          <w:rFonts w:ascii="Verdana" w:eastAsia="Arial" w:hAnsi="Verdana" w:cs="Times New Roman"/>
          <w:bCs/>
          <w:sz w:val="18"/>
          <w:szCs w:val="18"/>
        </w:rPr>
        <w:t>ompetencji lub uprawnień do prowadzenia określonej działalności zawodowej, o ile wynika to z odrębnych przepisów;</w:t>
      </w:r>
    </w:p>
    <w:p w:rsidR="007F106D" w:rsidRPr="00F01F96" w:rsidRDefault="007F106D" w:rsidP="007F106D">
      <w:pPr>
        <w:widowControl/>
        <w:numPr>
          <w:ilvl w:val="3"/>
          <w:numId w:val="4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F01F96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sytuacji ekonomicznej lub</w:t>
      </w:r>
      <w:r w:rsidRPr="00E96E4B">
        <w:rPr>
          <w:rFonts w:ascii="Verdana" w:eastAsia="Arial" w:hAnsi="Verdana" w:cs="Times New Roman"/>
          <w:bCs/>
          <w:sz w:val="18"/>
          <w:szCs w:val="18"/>
        </w:rPr>
        <w:t> finansowej</w:t>
      </w:r>
      <w:r w:rsidRPr="00F01F96">
        <w:rPr>
          <w:rFonts w:ascii="Verdana" w:eastAsia="Arial" w:hAnsi="Verdana" w:cs="Times New Roman"/>
          <w:bCs/>
          <w:sz w:val="18"/>
          <w:szCs w:val="18"/>
        </w:rPr>
        <w:t>;</w:t>
      </w:r>
    </w:p>
    <w:p w:rsidR="007F106D" w:rsidRPr="00E96E4B" w:rsidRDefault="007F106D" w:rsidP="007F106D">
      <w:pPr>
        <w:widowControl/>
        <w:numPr>
          <w:ilvl w:val="3"/>
          <w:numId w:val="4"/>
        </w:numPr>
        <w:tabs>
          <w:tab w:val="left" w:pos="426"/>
          <w:tab w:val="left" w:pos="567"/>
        </w:tabs>
        <w:spacing w:line="360" w:lineRule="auto"/>
        <w:ind w:left="567" w:right="-2" w:hanging="425"/>
        <w:jc w:val="both"/>
        <w:textAlignment w:val="auto"/>
        <w:rPr>
          <w:rFonts w:ascii="Verdana" w:eastAsia="Arial" w:hAnsi="Verdana" w:cs="Times New Roman"/>
          <w:bCs/>
          <w:sz w:val="18"/>
          <w:szCs w:val="18"/>
        </w:rPr>
      </w:pPr>
      <w:r w:rsidRPr="00E96E4B">
        <w:rPr>
          <w:rFonts w:ascii="Verdana" w:eastAsia="Arial" w:hAnsi="Verdana" w:cs="Times New Roman"/>
          <w:bCs/>
          <w:sz w:val="18"/>
          <w:szCs w:val="18"/>
        </w:rPr>
        <w:t xml:space="preserve">  </w:t>
      </w:r>
      <w:r>
        <w:rPr>
          <w:rFonts w:ascii="Verdana" w:eastAsia="Arial" w:hAnsi="Verdana" w:cs="Times New Roman"/>
          <w:bCs/>
          <w:sz w:val="18"/>
          <w:szCs w:val="18"/>
        </w:rPr>
        <w:t>zdolności technicznej lub zawodowej.</w:t>
      </w: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right="-2"/>
        <w:jc w:val="both"/>
        <w:rPr>
          <w:rFonts w:ascii="Verdana" w:eastAsia="Arial" w:hAnsi="Verdana" w:cs="Times New Roman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jc w:val="both"/>
        <w:rPr>
          <w:rFonts w:ascii="Verdana" w:eastAsia="Arial" w:hAnsi="Verdana" w:cs="Times New Roman"/>
          <w:b/>
          <w:sz w:val="18"/>
          <w:szCs w:val="18"/>
        </w:rPr>
      </w:pPr>
    </w:p>
    <w:p w:rsidR="007F106D" w:rsidRPr="0006582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>………………………………………….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>………………………….……………………………….</w:t>
      </w:r>
    </w:p>
    <w:p w:rsidR="007F106D" w:rsidRPr="00065823" w:rsidRDefault="007F106D" w:rsidP="007F106D">
      <w:pPr>
        <w:widowControl/>
        <w:spacing w:line="36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65823">
        <w:rPr>
          <w:rFonts w:ascii="Verdana" w:eastAsia="Times New Roman" w:hAnsi="Verdana" w:cs="Times New Roman"/>
          <w:sz w:val="18"/>
          <w:szCs w:val="18"/>
        </w:rPr>
        <w:t xml:space="preserve">(miejscowość) (data)        </w:t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</w:r>
      <w:r w:rsidRPr="00065823">
        <w:rPr>
          <w:rFonts w:ascii="Verdana" w:eastAsia="Times New Roman" w:hAnsi="Verdana" w:cs="Times New Roman"/>
          <w:sz w:val="18"/>
          <w:szCs w:val="18"/>
        </w:rPr>
        <w:tab/>
        <w:t xml:space="preserve"> (podpis oraz pieczęć </w:t>
      </w:r>
      <w:r w:rsidR="00694C8C">
        <w:rPr>
          <w:rFonts w:ascii="Verdana" w:eastAsia="Times New Roman" w:hAnsi="Verdana" w:cs="Times New Roman"/>
          <w:sz w:val="18"/>
          <w:szCs w:val="18"/>
        </w:rPr>
        <w:t>W</w:t>
      </w:r>
      <w:r w:rsidRPr="00065823">
        <w:rPr>
          <w:rFonts w:ascii="Verdana" w:eastAsia="Times New Roman" w:hAnsi="Verdana" w:cs="Times New Roman"/>
          <w:sz w:val="18"/>
          <w:szCs w:val="18"/>
        </w:rPr>
        <w:t>ykonawcy)</w:t>
      </w: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EA4B37" w:rsidRPr="00065823" w:rsidRDefault="00EA4B37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Pr="00065823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8"/>
          <w:szCs w:val="18"/>
        </w:rPr>
      </w:pPr>
    </w:p>
    <w:p w:rsidR="007F106D" w:rsidRDefault="007F106D" w:rsidP="006D1774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6D1774" w:rsidRPr="00065823" w:rsidRDefault="006D1774" w:rsidP="006D1774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sz w:val="18"/>
          <w:szCs w:val="18"/>
        </w:rPr>
      </w:pPr>
    </w:p>
    <w:p w:rsidR="007F106D" w:rsidRDefault="007F106D" w:rsidP="007F106D">
      <w:pPr>
        <w:widowControl/>
        <w:tabs>
          <w:tab w:val="left" w:pos="567"/>
        </w:tabs>
        <w:spacing w:line="360" w:lineRule="auto"/>
        <w:ind w:left="142" w:right="-2"/>
        <w:rPr>
          <w:rFonts w:ascii="Verdana" w:eastAsia="Arial" w:hAnsi="Verdana" w:cs="Arial"/>
          <w:sz w:val="14"/>
          <w:szCs w:val="14"/>
        </w:rPr>
      </w:pPr>
      <w:r w:rsidRPr="00065823">
        <w:rPr>
          <w:rFonts w:ascii="Verdana" w:eastAsia="Arial" w:hAnsi="Verdana" w:cs="Arial"/>
          <w:sz w:val="14"/>
          <w:szCs w:val="14"/>
        </w:rPr>
        <w:t xml:space="preserve">*/  niepotrzebne należy skreślić </w:t>
      </w:r>
    </w:p>
    <w:sectPr w:rsidR="007F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70094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Mangal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BA3722"/>
    <w:multiLevelType w:val="hybridMultilevel"/>
    <w:tmpl w:val="BFB643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00F"/>
    <w:multiLevelType w:val="hybridMultilevel"/>
    <w:tmpl w:val="E15E8CA8"/>
    <w:lvl w:ilvl="0" w:tplc="6F72F5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3404"/>
    <w:multiLevelType w:val="multilevel"/>
    <w:tmpl w:val="174C2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5B32E8"/>
    <w:multiLevelType w:val="multilevel"/>
    <w:tmpl w:val="51A0E7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93A0487"/>
    <w:multiLevelType w:val="multilevel"/>
    <w:tmpl w:val="E15875F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82" w:hanging="720"/>
      </w:pPr>
    </w:lvl>
    <w:lvl w:ilvl="3">
      <w:start w:val="1"/>
      <w:numFmt w:val="decimal"/>
      <w:lvlText w:val="%1.%2.%3.%4."/>
      <w:lvlJc w:val="left"/>
      <w:pPr>
        <w:ind w:left="1578" w:hanging="1080"/>
      </w:pPr>
    </w:lvl>
    <w:lvl w:ilvl="4">
      <w:start w:val="1"/>
      <w:numFmt w:val="decimal"/>
      <w:lvlText w:val="%1.%2.%3.%4.%5."/>
      <w:lvlJc w:val="left"/>
      <w:pPr>
        <w:ind w:left="1974" w:hanging="1440"/>
      </w:pPr>
    </w:lvl>
    <w:lvl w:ilvl="5">
      <w:start w:val="1"/>
      <w:numFmt w:val="decimal"/>
      <w:lvlText w:val="%1.%2.%3.%4.%5.%6."/>
      <w:lvlJc w:val="left"/>
      <w:pPr>
        <w:ind w:left="2010" w:hanging="1440"/>
      </w:pPr>
    </w:lvl>
    <w:lvl w:ilvl="6">
      <w:start w:val="1"/>
      <w:numFmt w:val="decimal"/>
      <w:lvlText w:val="%1.%2.%3.%4.%5.%6.%7."/>
      <w:lvlJc w:val="left"/>
      <w:pPr>
        <w:ind w:left="2406" w:hanging="1800"/>
      </w:pPr>
    </w:lvl>
    <w:lvl w:ilvl="7">
      <w:start w:val="1"/>
      <w:numFmt w:val="decimal"/>
      <w:lvlText w:val="%1.%2.%3.%4.%5.%6.%7.%8."/>
      <w:lvlJc w:val="left"/>
      <w:pPr>
        <w:ind w:left="2802" w:hanging="2160"/>
      </w:pPr>
    </w:lvl>
    <w:lvl w:ilvl="8">
      <w:start w:val="1"/>
      <w:numFmt w:val="decimal"/>
      <w:lvlText w:val="%1.%2.%3.%4.%5.%6.%7.%8.%9."/>
      <w:lvlJc w:val="left"/>
      <w:pPr>
        <w:ind w:left="2838" w:hanging="2160"/>
      </w:pPr>
    </w:lvl>
  </w:abstractNum>
  <w:abstractNum w:abstractNumId="10" w15:restartNumberingAfterBreak="0">
    <w:nsid w:val="1CB632A8"/>
    <w:multiLevelType w:val="multilevel"/>
    <w:tmpl w:val="37307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 w15:restartNumberingAfterBreak="0">
    <w:nsid w:val="222F1DB0"/>
    <w:multiLevelType w:val="hybridMultilevel"/>
    <w:tmpl w:val="83D4F964"/>
    <w:lvl w:ilvl="0" w:tplc="D9EA9F3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585E"/>
    <w:multiLevelType w:val="hybridMultilevel"/>
    <w:tmpl w:val="8A4A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4CA3"/>
    <w:multiLevelType w:val="hybridMultilevel"/>
    <w:tmpl w:val="3B36FDD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51F2B7D"/>
    <w:multiLevelType w:val="hybridMultilevel"/>
    <w:tmpl w:val="369C6000"/>
    <w:lvl w:ilvl="0" w:tplc="DD58F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981"/>
    <w:multiLevelType w:val="hybridMultilevel"/>
    <w:tmpl w:val="6E26377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F3A51E7"/>
    <w:multiLevelType w:val="multilevel"/>
    <w:tmpl w:val="BAAABD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2A22F9"/>
    <w:multiLevelType w:val="hybridMultilevel"/>
    <w:tmpl w:val="A3CEA32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1A7E56"/>
    <w:multiLevelType w:val="multilevel"/>
    <w:tmpl w:val="DD5CCA82"/>
    <w:lvl w:ilvl="0">
      <w:start w:val="1"/>
      <w:numFmt w:val="decimal"/>
      <w:lvlText w:val="%1)"/>
      <w:lvlJc w:val="left"/>
      <w:pPr>
        <w:ind w:left="644" w:hanging="360"/>
      </w:pPr>
      <w:rPr>
        <w:rFonts w:ascii="Verdana" w:eastAsia="SimSun" w:hAnsi="Verdana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288F"/>
    <w:multiLevelType w:val="hybridMultilevel"/>
    <w:tmpl w:val="8330406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05166E9"/>
    <w:multiLevelType w:val="hybridMultilevel"/>
    <w:tmpl w:val="E392F6CC"/>
    <w:lvl w:ilvl="0" w:tplc="C91CDC5A">
      <w:start w:val="5"/>
      <w:numFmt w:val="decimal"/>
      <w:lvlText w:val="%1."/>
      <w:lvlJc w:val="left"/>
      <w:pPr>
        <w:ind w:left="4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0" w:hanging="360"/>
      </w:pPr>
    </w:lvl>
    <w:lvl w:ilvl="2" w:tplc="0415001B" w:tentative="1">
      <w:start w:val="1"/>
      <w:numFmt w:val="lowerRoman"/>
      <w:lvlText w:val="%3."/>
      <w:lvlJc w:val="right"/>
      <w:pPr>
        <w:ind w:left="5710" w:hanging="180"/>
      </w:pPr>
    </w:lvl>
    <w:lvl w:ilvl="3" w:tplc="0415000F" w:tentative="1">
      <w:start w:val="1"/>
      <w:numFmt w:val="decimal"/>
      <w:lvlText w:val="%4."/>
      <w:lvlJc w:val="left"/>
      <w:pPr>
        <w:ind w:left="6430" w:hanging="360"/>
      </w:pPr>
    </w:lvl>
    <w:lvl w:ilvl="4" w:tplc="04150019" w:tentative="1">
      <w:start w:val="1"/>
      <w:numFmt w:val="lowerLetter"/>
      <w:lvlText w:val="%5."/>
      <w:lvlJc w:val="left"/>
      <w:pPr>
        <w:ind w:left="7150" w:hanging="360"/>
      </w:pPr>
    </w:lvl>
    <w:lvl w:ilvl="5" w:tplc="0415001B" w:tentative="1">
      <w:start w:val="1"/>
      <w:numFmt w:val="lowerRoman"/>
      <w:lvlText w:val="%6."/>
      <w:lvlJc w:val="right"/>
      <w:pPr>
        <w:ind w:left="7870" w:hanging="180"/>
      </w:pPr>
    </w:lvl>
    <w:lvl w:ilvl="6" w:tplc="0415000F" w:tentative="1">
      <w:start w:val="1"/>
      <w:numFmt w:val="decimal"/>
      <w:lvlText w:val="%7."/>
      <w:lvlJc w:val="left"/>
      <w:pPr>
        <w:ind w:left="8590" w:hanging="360"/>
      </w:pPr>
    </w:lvl>
    <w:lvl w:ilvl="7" w:tplc="04150019" w:tentative="1">
      <w:start w:val="1"/>
      <w:numFmt w:val="lowerLetter"/>
      <w:lvlText w:val="%8."/>
      <w:lvlJc w:val="left"/>
      <w:pPr>
        <w:ind w:left="9310" w:hanging="360"/>
      </w:pPr>
    </w:lvl>
    <w:lvl w:ilvl="8" w:tplc="0415001B" w:tentative="1">
      <w:start w:val="1"/>
      <w:numFmt w:val="lowerRoman"/>
      <w:lvlText w:val="%9."/>
      <w:lvlJc w:val="right"/>
      <w:pPr>
        <w:ind w:left="10030" w:hanging="180"/>
      </w:pPr>
    </w:lvl>
  </w:abstractNum>
  <w:abstractNum w:abstractNumId="21" w15:restartNumberingAfterBreak="0">
    <w:nsid w:val="53650AFB"/>
    <w:multiLevelType w:val="hybridMultilevel"/>
    <w:tmpl w:val="17D235A6"/>
    <w:lvl w:ilvl="0" w:tplc="97C61EF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14840"/>
    <w:multiLevelType w:val="hybridMultilevel"/>
    <w:tmpl w:val="563EEE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3B2D5B"/>
    <w:multiLevelType w:val="hybridMultilevel"/>
    <w:tmpl w:val="4C82B0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185A47"/>
    <w:multiLevelType w:val="hybridMultilevel"/>
    <w:tmpl w:val="8410F518"/>
    <w:lvl w:ilvl="0" w:tplc="F2CAB8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1"/>
    <w:lvlOverride w:ilvl="0">
      <w:startOverride w:val="3"/>
    </w:lvlOverride>
    <w:lvlOverride w:ilvl="1">
      <w:startOverride w:val="3"/>
    </w:lvlOverride>
  </w:num>
  <w:num w:numId="10">
    <w:abstractNumId w:val="1"/>
    <w:lvlOverride w:ilvl="0">
      <w:startOverride w:val="7"/>
    </w:lvlOverride>
    <w:lvlOverride w:ilvl="1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4"/>
  </w:num>
  <w:num w:numId="15">
    <w:abstractNumId w:val="6"/>
  </w:num>
  <w:num w:numId="16">
    <w:abstractNumId w:val="17"/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8"/>
  </w:num>
  <w:num w:numId="19">
    <w:abstractNumId w:val="19"/>
  </w:num>
  <w:num w:numId="20">
    <w:abstractNumId w:val="23"/>
  </w:num>
  <w:num w:numId="21">
    <w:abstractNumId w:val="21"/>
  </w:num>
  <w:num w:numId="22">
    <w:abstractNumId w:val="25"/>
  </w:num>
  <w:num w:numId="23">
    <w:abstractNumId w:val="13"/>
  </w:num>
  <w:num w:numId="24">
    <w:abstractNumId w:val="11"/>
  </w:num>
  <w:num w:numId="25">
    <w:abstractNumId w:val="16"/>
  </w:num>
  <w:num w:numId="26">
    <w:abstractNumId w:val="22"/>
  </w:num>
  <w:num w:numId="27">
    <w:abstractNumId w:val="15"/>
  </w:num>
  <w:num w:numId="28">
    <w:abstractNumId w:val="18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D"/>
    <w:rsid w:val="0006582A"/>
    <w:rsid w:val="00096E62"/>
    <w:rsid w:val="000B65D0"/>
    <w:rsid w:val="000C409E"/>
    <w:rsid w:val="001024CE"/>
    <w:rsid w:val="00157427"/>
    <w:rsid w:val="002051BA"/>
    <w:rsid w:val="0020778E"/>
    <w:rsid w:val="002D0A57"/>
    <w:rsid w:val="00376E61"/>
    <w:rsid w:val="00386DCC"/>
    <w:rsid w:val="003A66A1"/>
    <w:rsid w:val="003A78A8"/>
    <w:rsid w:val="004005DA"/>
    <w:rsid w:val="004358B2"/>
    <w:rsid w:val="00467923"/>
    <w:rsid w:val="00564275"/>
    <w:rsid w:val="005E6690"/>
    <w:rsid w:val="00653160"/>
    <w:rsid w:val="00664CF6"/>
    <w:rsid w:val="00694C8C"/>
    <w:rsid w:val="00697AD0"/>
    <w:rsid w:val="006D1774"/>
    <w:rsid w:val="00756103"/>
    <w:rsid w:val="007F106D"/>
    <w:rsid w:val="008B6D31"/>
    <w:rsid w:val="008F17F7"/>
    <w:rsid w:val="008F6EC2"/>
    <w:rsid w:val="00992C14"/>
    <w:rsid w:val="009C3322"/>
    <w:rsid w:val="00A320C2"/>
    <w:rsid w:val="00AB3683"/>
    <w:rsid w:val="00AC6AD8"/>
    <w:rsid w:val="00AD736B"/>
    <w:rsid w:val="00B450FC"/>
    <w:rsid w:val="00B56763"/>
    <w:rsid w:val="00B6471B"/>
    <w:rsid w:val="00B67F85"/>
    <w:rsid w:val="00B86D71"/>
    <w:rsid w:val="00BB5CA7"/>
    <w:rsid w:val="00BD47E2"/>
    <w:rsid w:val="00C22CDA"/>
    <w:rsid w:val="00C31A57"/>
    <w:rsid w:val="00C3760C"/>
    <w:rsid w:val="00CB19A4"/>
    <w:rsid w:val="00CF5B5C"/>
    <w:rsid w:val="00D14AF7"/>
    <w:rsid w:val="00D47C29"/>
    <w:rsid w:val="00D76A7A"/>
    <w:rsid w:val="00D807BC"/>
    <w:rsid w:val="00D93E3D"/>
    <w:rsid w:val="00D97796"/>
    <w:rsid w:val="00DD323D"/>
    <w:rsid w:val="00DF4CEF"/>
    <w:rsid w:val="00E07E2D"/>
    <w:rsid w:val="00E209D7"/>
    <w:rsid w:val="00E30297"/>
    <w:rsid w:val="00EA4B37"/>
    <w:rsid w:val="00ED17B4"/>
    <w:rsid w:val="00EE0FBC"/>
    <w:rsid w:val="00EE1A00"/>
    <w:rsid w:val="00EE2109"/>
    <w:rsid w:val="00EE2A5C"/>
    <w:rsid w:val="00F0581E"/>
    <w:rsid w:val="00FE7EC9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D717-030A-4700-A648-337F05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A8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10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2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106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7F106D"/>
  </w:style>
  <w:style w:type="paragraph" w:styleId="Tekstpodstawowy">
    <w:name w:val="Body Text"/>
    <w:basedOn w:val="Normalny"/>
    <w:link w:val="TekstpodstawowyZnak"/>
    <w:rsid w:val="007F10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106D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F106D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F106D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7F106D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paragraph" w:customStyle="1" w:styleId="Textbodyuser">
    <w:name w:val="Text body (user)"/>
    <w:basedOn w:val="Normalny"/>
    <w:rsid w:val="007F106D"/>
    <w:pPr>
      <w:widowControl/>
      <w:spacing w:line="240" w:lineRule="auto"/>
      <w:jc w:val="both"/>
    </w:pPr>
    <w:rPr>
      <w:rFonts w:eastAsia="Arial" w:cs="Calibri"/>
      <w:sz w:val="22"/>
      <w:szCs w:val="20"/>
    </w:rPr>
  </w:style>
  <w:style w:type="paragraph" w:customStyle="1" w:styleId="Textbody">
    <w:name w:val="Text body"/>
    <w:basedOn w:val="Normalny"/>
    <w:rsid w:val="007F106D"/>
    <w:pPr>
      <w:autoSpaceDN w:val="0"/>
      <w:spacing w:after="120" w:line="240" w:lineRule="auto"/>
      <w:textAlignment w:val="auto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99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rsid w:val="00992C14"/>
    <w:pPr>
      <w:spacing w:line="240" w:lineRule="auto"/>
      <w:textAlignment w:val="auto"/>
    </w:pPr>
    <w:rPr>
      <w:b/>
      <w:kern w:val="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323D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23D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A5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D47C29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ard">
    <w:name w:val="Standard"/>
    <w:rsid w:val="00BB5C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blonska@celestyn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przysowa@celest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cek@celestynow.pl" TargetMode="External"/><Relationship Id="rId5" Type="http://schemas.openxmlformats.org/officeDocument/2006/relationships/hyperlink" Target="mailto:inspektor@cbi24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Anna Pacek</cp:lastModifiedBy>
  <cp:revision>42</cp:revision>
  <cp:lastPrinted>2019-01-15T13:15:00Z</cp:lastPrinted>
  <dcterms:created xsi:type="dcterms:W3CDTF">2016-12-08T11:12:00Z</dcterms:created>
  <dcterms:modified xsi:type="dcterms:W3CDTF">2019-01-17T08:21:00Z</dcterms:modified>
</cp:coreProperties>
</file>