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6D" w:rsidRPr="00FB4972" w:rsidRDefault="00AB583E" w:rsidP="008F6EC2">
      <w:pPr>
        <w:tabs>
          <w:tab w:val="left" w:pos="39"/>
        </w:tabs>
        <w:autoSpaceDE w:val="0"/>
        <w:spacing w:line="360" w:lineRule="auto"/>
        <w:ind w:left="567" w:right="7" w:hanging="567"/>
        <w:jc w:val="right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="007F106D" w:rsidRPr="00FB4972">
        <w:rPr>
          <w:rFonts w:ascii="Verdana" w:hAnsi="Verdana"/>
          <w:sz w:val="18"/>
          <w:szCs w:val="18"/>
        </w:rPr>
        <w:t xml:space="preserve">   Celestynów, dnia</w:t>
      </w:r>
      <w:r w:rsidR="001A5DA6" w:rsidRPr="00FB4972">
        <w:rPr>
          <w:rFonts w:ascii="Verdana" w:hAnsi="Verdana"/>
          <w:sz w:val="18"/>
          <w:szCs w:val="18"/>
        </w:rPr>
        <w:t xml:space="preserve"> </w:t>
      </w:r>
      <w:r w:rsidR="00EF4DAA">
        <w:rPr>
          <w:rFonts w:ascii="Verdana" w:hAnsi="Verdana"/>
          <w:sz w:val="18"/>
          <w:szCs w:val="18"/>
        </w:rPr>
        <w:t>23.</w:t>
      </w:r>
      <w:r w:rsidR="00FD6BC1" w:rsidRPr="00FB4972">
        <w:rPr>
          <w:rFonts w:ascii="Verdana" w:hAnsi="Verdana"/>
          <w:sz w:val="18"/>
          <w:szCs w:val="18"/>
        </w:rPr>
        <w:t>08</w:t>
      </w:r>
      <w:r w:rsidR="00756103" w:rsidRPr="00FB4972">
        <w:rPr>
          <w:rFonts w:ascii="Verdana" w:hAnsi="Verdana"/>
          <w:sz w:val="18"/>
          <w:szCs w:val="18"/>
        </w:rPr>
        <w:t>.2019</w:t>
      </w:r>
      <w:r w:rsidR="00B450FC" w:rsidRPr="00FB4972">
        <w:rPr>
          <w:rFonts w:ascii="Verdana" w:hAnsi="Verdana"/>
          <w:sz w:val="18"/>
          <w:szCs w:val="18"/>
        </w:rPr>
        <w:t>r.</w:t>
      </w:r>
    </w:p>
    <w:p w:rsidR="007F106D" w:rsidRPr="00FB4972" w:rsidRDefault="00FD5CA3" w:rsidP="008F6EC2">
      <w:pPr>
        <w:tabs>
          <w:tab w:val="left" w:pos="39"/>
        </w:tabs>
        <w:autoSpaceDE w:val="0"/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RIZPiFZ.271</w:t>
      </w:r>
      <w:r w:rsidR="00BA03E4">
        <w:rPr>
          <w:rFonts w:ascii="Verdana" w:hAnsi="Verdana"/>
          <w:sz w:val="18"/>
          <w:szCs w:val="18"/>
        </w:rPr>
        <w:t>.</w:t>
      </w:r>
      <w:r w:rsidR="00B22B76">
        <w:rPr>
          <w:rFonts w:ascii="Verdana" w:hAnsi="Verdana"/>
          <w:sz w:val="18"/>
          <w:szCs w:val="18"/>
        </w:rPr>
        <w:t>57</w:t>
      </w:r>
      <w:r w:rsidR="00BA03E4">
        <w:rPr>
          <w:rFonts w:ascii="Verdana" w:hAnsi="Verdana"/>
          <w:sz w:val="18"/>
          <w:szCs w:val="18"/>
        </w:rPr>
        <w:t>.</w:t>
      </w:r>
      <w:r w:rsidR="00D807BC" w:rsidRPr="00FB4972">
        <w:rPr>
          <w:rFonts w:ascii="Verdana" w:hAnsi="Verdana"/>
          <w:sz w:val="18"/>
          <w:szCs w:val="18"/>
        </w:rPr>
        <w:t>201</w:t>
      </w:r>
      <w:r w:rsidR="00756103" w:rsidRPr="00FB4972">
        <w:rPr>
          <w:rFonts w:ascii="Verdana" w:hAnsi="Verdana"/>
          <w:sz w:val="18"/>
          <w:szCs w:val="18"/>
        </w:rPr>
        <w:t>9</w:t>
      </w:r>
    </w:p>
    <w:p w:rsidR="009D363E" w:rsidRPr="00FB4972" w:rsidRDefault="009D363E" w:rsidP="002E4B60">
      <w:pPr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D47C29" w:rsidRPr="00FB4972" w:rsidRDefault="00D47C29" w:rsidP="00D47C29">
      <w:pPr>
        <w:pStyle w:val="NormalnyWeb"/>
        <w:spacing w:before="0" w:beforeAutospacing="0" w:after="0" w:line="360" w:lineRule="auto"/>
        <w:ind w:left="-567" w:firstLine="567"/>
        <w:jc w:val="both"/>
        <w:rPr>
          <w:rFonts w:ascii="Verdana" w:hAnsi="Verdana"/>
          <w:b/>
          <w:sz w:val="18"/>
          <w:szCs w:val="18"/>
        </w:rPr>
      </w:pPr>
    </w:p>
    <w:p w:rsidR="00D47C29" w:rsidRPr="00FB4972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b/>
          <w:bCs/>
          <w:color w:val="000000"/>
          <w:sz w:val="18"/>
          <w:szCs w:val="18"/>
        </w:rPr>
        <w:t>I. ZAMAWIAJĄCY: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Gmina Celestynów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 xml:space="preserve">ul. </w:t>
      </w:r>
      <w:proofErr w:type="spellStart"/>
      <w:r w:rsidRPr="00FB4972">
        <w:rPr>
          <w:rFonts w:ascii="Verdana" w:hAnsi="Verdana"/>
          <w:sz w:val="18"/>
          <w:szCs w:val="18"/>
        </w:rPr>
        <w:t>Regucka</w:t>
      </w:r>
      <w:proofErr w:type="spellEnd"/>
      <w:r w:rsidRPr="00FB4972">
        <w:rPr>
          <w:rFonts w:ascii="Verdana" w:hAnsi="Verdana"/>
          <w:sz w:val="18"/>
          <w:szCs w:val="18"/>
        </w:rPr>
        <w:t xml:space="preserve"> 3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05-430 Celestynów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NIP: 532 – 105 – 76 – 50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REGON: 013268965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Tel. 22 789 70 60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Fax 22 789 70 11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b/>
          <w:bCs/>
          <w:sz w:val="18"/>
          <w:szCs w:val="18"/>
        </w:rPr>
      </w:pPr>
    </w:p>
    <w:p w:rsidR="006530B5" w:rsidRPr="00E85803" w:rsidRDefault="00586685" w:rsidP="00AE4180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  <w:proofErr w:type="spellStart"/>
      <w:r w:rsidRPr="00FB4972">
        <w:rPr>
          <w:rStyle w:val="WW-Domylnaczcionkaakapitu"/>
          <w:rFonts w:ascii="Verdana" w:hAnsi="Verdana"/>
          <w:sz w:val="18"/>
          <w:szCs w:val="18"/>
        </w:rPr>
        <w:t>G</w:t>
      </w:r>
      <w:r w:rsidR="007F106D" w:rsidRPr="00FB4972">
        <w:rPr>
          <w:rStyle w:val="WW-Domylnaczcionkaakapitu"/>
          <w:rFonts w:ascii="Verdana" w:hAnsi="Verdana"/>
          <w:sz w:val="18"/>
          <w:szCs w:val="18"/>
        </w:rPr>
        <w:t>mina</w:t>
      </w:r>
      <w:proofErr w:type="spellEnd"/>
      <w:r w:rsidR="007F106D" w:rsidRPr="00FB4972">
        <w:rPr>
          <w:rStyle w:val="WW-Domylnaczcionkaakapitu"/>
          <w:rFonts w:ascii="Verdana" w:hAnsi="Verdana"/>
          <w:sz w:val="18"/>
          <w:szCs w:val="18"/>
        </w:rPr>
        <w:t xml:space="preserve"> </w:t>
      </w:r>
      <w:proofErr w:type="spellStart"/>
      <w:r w:rsidR="007F106D" w:rsidRPr="00FB4972">
        <w:rPr>
          <w:rStyle w:val="WW-Domylnaczcionkaakapitu"/>
          <w:rFonts w:ascii="Verdana" w:hAnsi="Verdana"/>
          <w:sz w:val="18"/>
          <w:szCs w:val="18"/>
        </w:rPr>
        <w:t>Celestynów</w:t>
      </w:r>
      <w:proofErr w:type="spellEnd"/>
      <w:r w:rsidR="007F106D" w:rsidRPr="00FB4972">
        <w:rPr>
          <w:rStyle w:val="WW-Domylnaczcionkaakapitu"/>
          <w:rFonts w:ascii="Verdana" w:hAnsi="Verdana"/>
          <w:sz w:val="18"/>
          <w:szCs w:val="18"/>
        </w:rPr>
        <w:t xml:space="preserve"> </w:t>
      </w:r>
      <w:proofErr w:type="spellStart"/>
      <w:r w:rsidR="007F106D" w:rsidRPr="00FB4972">
        <w:rPr>
          <w:rStyle w:val="WW-Domylnaczcionkaakapitu"/>
          <w:rFonts w:ascii="Verdana" w:hAnsi="Verdana"/>
          <w:sz w:val="18"/>
          <w:szCs w:val="18"/>
        </w:rPr>
        <w:t>zwraca</w:t>
      </w:r>
      <w:proofErr w:type="spellEnd"/>
      <w:r w:rsidR="007F106D" w:rsidRPr="00FB4972">
        <w:rPr>
          <w:rStyle w:val="WW-Domylnaczcionkaakapitu"/>
          <w:rFonts w:ascii="Verdana" w:hAnsi="Verdana"/>
          <w:sz w:val="18"/>
          <w:szCs w:val="18"/>
        </w:rPr>
        <w:t xml:space="preserve"> </w:t>
      </w:r>
      <w:proofErr w:type="spellStart"/>
      <w:r w:rsidR="007F106D" w:rsidRPr="00FB4972">
        <w:rPr>
          <w:rStyle w:val="WW-Domylnaczcionkaakapitu"/>
          <w:rFonts w:ascii="Verdana" w:hAnsi="Verdana"/>
          <w:sz w:val="18"/>
          <w:szCs w:val="18"/>
        </w:rPr>
        <w:t>się</w:t>
      </w:r>
      <w:proofErr w:type="spellEnd"/>
      <w:r w:rsidR="007F106D" w:rsidRPr="00FB4972">
        <w:rPr>
          <w:rStyle w:val="WW-Domylnaczcionkaakapitu"/>
          <w:rFonts w:ascii="Verdana" w:hAnsi="Verdana"/>
          <w:sz w:val="18"/>
          <w:szCs w:val="18"/>
        </w:rPr>
        <w:t xml:space="preserve"> z </w:t>
      </w:r>
      <w:proofErr w:type="spellStart"/>
      <w:r w:rsidR="007F106D" w:rsidRPr="00FB4972">
        <w:rPr>
          <w:rStyle w:val="WW-Domylnaczcionkaakapitu"/>
          <w:rFonts w:ascii="Verdana" w:hAnsi="Verdana"/>
          <w:sz w:val="18"/>
          <w:szCs w:val="18"/>
        </w:rPr>
        <w:t>zapytaniem</w:t>
      </w:r>
      <w:proofErr w:type="spellEnd"/>
      <w:r w:rsidR="007F106D" w:rsidRPr="00FB4972">
        <w:rPr>
          <w:rStyle w:val="WW-Domylnaczcionkaakapitu"/>
          <w:rFonts w:ascii="Verdana" w:hAnsi="Verdana"/>
          <w:sz w:val="18"/>
          <w:szCs w:val="18"/>
        </w:rPr>
        <w:t xml:space="preserve"> </w:t>
      </w:r>
      <w:proofErr w:type="spellStart"/>
      <w:r w:rsidR="007F106D" w:rsidRPr="00FB4972">
        <w:rPr>
          <w:rStyle w:val="WW-Domylnaczcionkaakapitu"/>
          <w:rFonts w:ascii="Verdana" w:hAnsi="Verdana"/>
          <w:sz w:val="18"/>
          <w:szCs w:val="18"/>
        </w:rPr>
        <w:t>ofertowym</w:t>
      </w:r>
      <w:proofErr w:type="spellEnd"/>
      <w:r w:rsidR="007F106D" w:rsidRPr="00FB4972">
        <w:rPr>
          <w:rStyle w:val="WW-Domylnaczcionkaakapitu"/>
          <w:rFonts w:ascii="Verdana" w:hAnsi="Verdana"/>
          <w:sz w:val="18"/>
          <w:szCs w:val="18"/>
        </w:rPr>
        <w:t xml:space="preserve"> </w:t>
      </w:r>
      <w:r w:rsidR="00B22B76" w:rsidRPr="00E85803">
        <w:rPr>
          <w:rStyle w:val="WW-Domylnaczcionkaakapitu"/>
          <w:rFonts w:ascii="Verdana" w:hAnsi="Verdana"/>
          <w:sz w:val="18"/>
          <w:szCs w:val="18"/>
          <w:u w:val="single"/>
        </w:rPr>
        <w:t xml:space="preserve">o </w:t>
      </w:r>
      <w:proofErr w:type="spellStart"/>
      <w:r w:rsidR="00B22B76" w:rsidRPr="00E85803">
        <w:rPr>
          <w:rStyle w:val="WW-Domylnaczcionkaakapitu"/>
          <w:rFonts w:ascii="Verdana" w:hAnsi="Verdana"/>
          <w:sz w:val="18"/>
          <w:szCs w:val="18"/>
          <w:u w:val="single"/>
        </w:rPr>
        <w:t>cene</w:t>
      </w:r>
      <w:proofErr w:type="spellEnd"/>
      <w:r w:rsidR="00B22B76" w:rsidRPr="00E85803">
        <w:rPr>
          <w:rStyle w:val="WW-Domylnaczcionkaakapitu"/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przebudowy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oświetlenia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obiektu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sportowego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PUMPTRACK na dz.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ew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.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nr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513/3 w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Celestynowie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, w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ramach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zadania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inwestycyjnego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pn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.: „Projekt i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montaż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punktów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oświetleniowych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w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Gminie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Celestynów</w:t>
      </w:r>
      <w:proofErr w:type="spellEnd"/>
      <w:r w:rsidR="00B22B76" w:rsidRPr="00E8580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”.</w:t>
      </w:r>
    </w:p>
    <w:p w:rsidR="00D47C29" w:rsidRPr="00E85803" w:rsidRDefault="00D47C29" w:rsidP="0020778E">
      <w:pPr>
        <w:pStyle w:val="Textbody"/>
        <w:spacing w:after="0" w:line="360" w:lineRule="auto"/>
        <w:ind w:right="75"/>
        <w:jc w:val="both"/>
        <w:rPr>
          <w:rFonts w:ascii="Verdana" w:eastAsia="Verdana" w:hAnsi="Verdana" w:cs="Arial"/>
          <w:color w:val="FF0000"/>
          <w:sz w:val="18"/>
          <w:szCs w:val="18"/>
        </w:rPr>
      </w:pPr>
    </w:p>
    <w:p w:rsidR="00D47C29" w:rsidRPr="00FB4972" w:rsidRDefault="00D47C29" w:rsidP="00D47C2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D47C29" w:rsidRPr="00FB4972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FB4972">
        <w:rPr>
          <w:rFonts w:ascii="Verdana" w:hAnsi="Verdana"/>
          <w:b/>
          <w:bCs/>
          <w:color w:val="000000"/>
          <w:sz w:val="18"/>
          <w:szCs w:val="18"/>
        </w:rPr>
        <w:t>II. PRZEDMIOT ZAMÓWIENIA:</w:t>
      </w:r>
    </w:p>
    <w:p w:rsidR="00D47C29" w:rsidRPr="00FB4972" w:rsidRDefault="00D47C29" w:rsidP="00D47C29">
      <w:pPr>
        <w:pStyle w:val="Textbody"/>
        <w:spacing w:after="0" w:line="360" w:lineRule="auto"/>
        <w:ind w:left="567" w:right="75"/>
        <w:jc w:val="both"/>
        <w:rPr>
          <w:rFonts w:ascii="Verdana" w:eastAsia="Verdana" w:hAnsi="Verdana" w:cs="Arial"/>
          <w:color w:val="FF0000"/>
          <w:sz w:val="18"/>
          <w:szCs w:val="18"/>
        </w:rPr>
      </w:pPr>
    </w:p>
    <w:p w:rsidR="00B22B76" w:rsidRPr="002E4B60" w:rsidRDefault="00C84DF9" w:rsidP="00B22B76">
      <w:pPr>
        <w:pStyle w:val="Akapitzlist"/>
        <w:numPr>
          <w:ilvl w:val="0"/>
          <w:numId w:val="28"/>
        </w:numPr>
        <w:tabs>
          <w:tab w:val="left" w:pos="426"/>
          <w:tab w:val="left" w:pos="966"/>
        </w:tabs>
        <w:spacing w:line="360" w:lineRule="auto"/>
        <w:ind w:left="426" w:hanging="426"/>
        <w:jc w:val="both"/>
        <w:rPr>
          <w:rFonts w:ascii="Verdana" w:eastAsia="Verdana" w:hAnsi="Verdana" w:cs="Arial"/>
          <w:kern w:val="2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Przedmiotem zamówienia jest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 xml:space="preserve">przebudowa oświetlenia obiektu sportowego PUMPTRACK na dz. ew. nr 513/3 w Celestynowie, w ramach zadania inwestycyjnego pn.: „Projekt i montaż punktów oświetleniowych w Gminie Celestynów”. Przebudowa polegać będzie </w:t>
      </w:r>
      <w:r w:rsidR="000460A1">
        <w:rPr>
          <w:rFonts w:ascii="Verdana" w:eastAsia="Verdana" w:hAnsi="Verdana" w:cs="Arial"/>
          <w:kern w:val="2"/>
          <w:sz w:val="18"/>
          <w:szCs w:val="18"/>
        </w:rPr>
        <w:t xml:space="preserve">na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 xml:space="preserve">montażu sześciu słupów aluminiowych anodowanych cylindryczno-stożkowych o </w:t>
      </w:r>
      <w:r w:rsidR="008604FF" w:rsidRPr="002E4B60">
        <w:rPr>
          <w:rFonts w:ascii="Verdana" w:eastAsia="Verdana" w:hAnsi="Verdana" w:cs="Arial"/>
          <w:kern w:val="2"/>
          <w:sz w:val="18"/>
          <w:szCs w:val="18"/>
        </w:rPr>
        <w:t>wysokośc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>i</w:t>
      </w:r>
      <w:r w:rsidR="008604FF" w:rsidRPr="002E4B60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>9m</w:t>
      </w:r>
      <w:r w:rsidR="008604FF" w:rsidRPr="002E4B60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>z</w:t>
      </w:r>
      <w:r w:rsidR="008604FF" w:rsidRPr="002E4B60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>wysięgnikami</w:t>
      </w:r>
      <w:r w:rsidR="008604FF" w:rsidRPr="002E4B60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>regulowanymi</w:t>
      </w:r>
      <w:r w:rsidR="008604FF" w:rsidRPr="002E4B60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>oraz</w:t>
      </w:r>
      <w:r w:rsidR="008604FF" w:rsidRPr="002E4B60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B22B76" w:rsidRPr="002E4B60">
        <w:rPr>
          <w:rFonts w:ascii="Verdana" w:eastAsia="Verdana" w:hAnsi="Verdana" w:cs="Arial"/>
          <w:kern w:val="2"/>
          <w:sz w:val="18"/>
          <w:szCs w:val="18"/>
        </w:rPr>
        <w:t>montażu 9 projektorów LED.</w:t>
      </w:r>
    </w:p>
    <w:p w:rsidR="008604FF" w:rsidRPr="002E4B60" w:rsidRDefault="008604FF" w:rsidP="00B22B76">
      <w:pPr>
        <w:pStyle w:val="Akapitzlist"/>
        <w:numPr>
          <w:ilvl w:val="0"/>
          <w:numId w:val="28"/>
        </w:numPr>
        <w:tabs>
          <w:tab w:val="left" w:pos="426"/>
          <w:tab w:val="left" w:pos="966"/>
        </w:tabs>
        <w:spacing w:line="360" w:lineRule="auto"/>
        <w:ind w:left="426" w:hanging="426"/>
        <w:jc w:val="both"/>
        <w:rPr>
          <w:rStyle w:val="WW-Domylnaczcionkaakapitu"/>
          <w:rFonts w:ascii="Verdana" w:eastAsia="Verdana" w:hAnsi="Verdana" w:cs="Arial"/>
          <w:kern w:val="2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Zakres prac obejmuje: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Demontaż istniejących słupów betonowych WZ-9;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Demontaż istniejących opraw rtęciowych wraz z wysięgnikami łukowymi;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Demontaż istniejącej kablowej linii oświetlenia obiektu sportowego YAKY 4x10mm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  <w:vertAlign w:val="superscript"/>
        </w:rPr>
        <w:t>2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;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Budowa projektowanej kablowej linii oświetlenia obiektu sportowego YKYS 5x16 mm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  <w:vertAlign w:val="superscript"/>
        </w:rPr>
        <w:t>2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;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Montaż i stawianie projektowanych słupów aluminiowych anodowanych </w:t>
      </w:r>
      <w:proofErr w:type="spellStart"/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cylindryczno</w:t>
      </w:r>
      <w:proofErr w:type="spellEnd"/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 – stożkowych SAL-90M wraz z wysięgnikami WN-21 REG;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Montaż opraw ARTEMIS LED 144 na projektowanych słupach oraz zaprogramowanie czasu zapalania;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Utylizacja zdemontowanych opraw i słupów;</w:t>
      </w:r>
    </w:p>
    <w:p w:rsidR="008604FF" w:rsidRPr="002E4B60" w:rsidRDefault="008604FF" w:rsidP="008604FF">
      <w:pPr>
        <w:pStyle w:val="Akapitzlist"/>
        <w:numPr>
          <w:ilvl w:val="0"/>
          <w:numId w:val="30"/>
        </w:numPr>
        <w:tabs>
          <w:tab w:val="left" w:pos="426"/>
          <w:tab w:val="left" w:pos="966"/>
        </w:tabs>
        <w:spacing w:line="360" w:lineRule="auto"/>
        <w:ind w:left="709" w:hanging="283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Inwentaryzacja geodezyjna (Zamawiający dopuszcza, aby w dniu odbioru Wykonawca przedstawił szkice geodezyjne wraz z potwierdzeniem zgłoszenia złożenia inwentaryzacji geodezyjnej</w:t>
      </w:r>
      <w:r w:rsid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 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do</w:t>
      </w:r>
      <w:r w:rsid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 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kartowania</w:t>
      </w:r>
      <w:r w:rsid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 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w</w:t>
      </w:r>
      <w:r w:rsid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 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składnicy</w:t>
      </w:r>
      <w:r w:rsid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 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map</w:t>
      </w:r>
      <w:r w:rsidR="002E4B60">
        <w:rPr>
          <w:rStyle w:val="WW-Domylnaczcionkaakapitu"/>
          <w:rFonts w:ascii="Verdana" w:eastAsia="Verdana" w:hAnsi="Verdana" w:cs="Arial"/>
          <w:sz w:val="18"/>
          <w:szCs w:val="18"/>
        </w:rPr>
        <w:t xml:space="preserve">, </w:t>
      </w:r>
      <w:r w:rsidRPr="002E4B60">
        <w:rPr>
          <w:rStyle w:val="WW-Domylnaczcionkaakapitu"/>
          <w:rFonts w:ascii="Verdana" w:eastAsia="Verdana" w:hAnsi="Verdana" w:cs="Arial"/>
          <w:sz w:val="18"/>
          <w:szCs w:val="18"/>
        </w:rPr>
        <w:t>a dostarczył ją po kartowaniu)</w:t>
      </w:r>
      <w:r w:rsidR="002E4B60">
        <w:rPr>
          <w:rStyle w:val="WW-Domylnaczcionkaakapitu"/>
          <w:rFonts w:ascii="Verdana" w:eastAsia="Verdana" w:hAnsi="Verdana" w:cs="Arial"/>
          <w:sz w:val="18"/>
          <w:szCs w:val="18"/>
        </w:rPr>
        <w:t>.</w:t>
      </w:r>
    </w:p>
    <w:p w:rsidR="008604FF" w:rsidRPr="00B22B76" w:rsidRDefault="008604FF" w:rsidP="008604FF">
      <w:pPr>
        <w:pStyle w:val="Akapitzlist"/>
        <w:tabs>
          <w:tab w:val="left" w:pos="426"/>
          <w:tab w:val="left" w:pos="966"/>
        </w:tabs>
        <w:spacing w:line="360" w:lineRule="auto"/>
        <w:ind w:left="426"/>
        <w:jc w:val="both"/>
        <w:rPr>
          <w:rFonts w:ascii="Verdana" w:eastAsia="Verdana" w:hAnsi="Verdana" w:cs="Arial"/>
          <w:kern w:val="2"/>
        </w:rPr>
      </w:pPr>
    </w:p>
    <w:p w:rsidR="001D61B5" w:rsidRPr="00FB4972" w:rsidRDefault="001D61B5" w:rsidP="00B22B76">
      <w:pPr>
        <w:pStyle w:val="Akapitzlist"/>
        <w:spacing w:line="360" w:lineRule="auto"/>
        <w:ind w:left="426"/>
        <w:jc w:val="both"/>
        <w:rPr>
          <w:rFonts w:ascii="Verdana" w:eastAsiaTheme="minorHAnsi" w:hAnsi="Verdana" w:cstheme="minorBidi"/>
          <w:kern w:val="0"/>
          <w:sz w:val="18"/>
          <w:szCs w:val="18"/>
          <w:lang w:eastAsia="en-US"/>
        </w:rPr>
      </w:pPr>
    </w:p>
    <w:p w:rsidR="00230F63" w:rsidRPr="00FB4972" w:rsidRDefault="00230F63" w:rsidP="001D61B5">
      <w:pPr>
        <w:pStyle w:val="Textbody"/>
        <w:spacing w:after="0" w:line="360" w:lineRule="auto"/>
        <w:ind w:right="75"/>
        <w:jc w:val="both"/>
        <w:rPr>
          <w:rFonts w:ascii="Verdana" w:eastAsia="Verdana" w:hAnsi="Verdana" w:cs="Arial"/>
          <w:sz w:val="18"/>
          <w:szCs w:val="18"/>
        </w:rPr>
      </w:pPr>
    </w:p>
    <w:p w:rsidR="007F106D" w:rsidRPr="00FB4972" w:rsidRDefault="007F106D" w:rsidP="008F6EC2">
      <w:pPr>
        <w:pStyle w:val="Tekstpodstawowywcity21"/>
        <w:ind w:left="-567" w:right="7" w:hanging="567"/>
        <w:rPr>
          <w:sz w:val="18"/>
          <w:szCs w:val="18"/>
        </w:rPr>
      </w:pPr>
    </w:p>
    <w:p w:rsidR="00D47C29" w:rsidRPr="008B186C" w:rsidRDefault="00D47C29" w:rsidP="00697AD0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8B186C">
        <w:rPr>
          <w:rFonts w:ascii="Verdana" w:hAnsi="Verdana"/>
          <w:b/>
          <w:bCs/>
          <w:color w:val="000000"/>
          <w:sz w:val="18"/>
          <w:szCs w:val="18"/>
        </w:rPr>
        <w:lastRenderedPageBreak/>
        <w:t>III. TERMIN WYKONANIA ZAMÓWIENIA:</w:t>
      </w:r>
    </w:p>
    <w:p w:rsidR="00D47C29" w:rsidRPr="008B186C" w:rsidRDefault="00D47C29" w:rsidP="00D47C29">
      <w:pPr>
        <w:pStyle w:val="Tekstpodstawowywcity21"/>
        <w:ind w:left="-284" w:right="7" w:hanging="850"/>
        <w:rPr>
          <w:sz w:val="18"/>
          <w:szCs w:val="18"/>
        </w:rPr>
      </w:pPr>
    </w:p>
    <w:p w:rsidR="00D47C29" w:rsidRPr="008B186C" w:rsidRDefault="00D47C29" w:rsidP="00F634A6">
      <w:pPr>
        <w:pStyle w:val="Tekstpodstawowywcity21"/>
        <w:ind w:left="567" w:right="7" w:hanging="567"/>
        <w:rPr>
          <w:b/>
          <w:sz w:val="18"/>
          <w:szCs w:val="18"/>
        </w:rPr>
      </w:pPr>
      <w:r w:rsidRPr="008B186C">
        <w:rPr>
          <w:rStyle w:val="WW-Domylnaczcionkaakapitu"/>
          <w:sz w:val="18"/>
          <w:szCs w:val="18"/>
        </w:rPr>
        <w:t>O</w:t>
      </w:r>
      <w:r w:rsidR="007F106D" w:rsidRPr="008B186C">
        <w:rPr>
          <w:rStyle w:val="WW-Domylnaczcionkaakapitu"/>
          <w:sz w:val="18"/>
          <w:szCs w:val="18"/>
        </w:rPr>
        <w:t>d dnia podpisania umowy</w:t>
      </w:r>
      <w:r w:rsidR="007F106D" w:rsidRPr="008B186C">
        <w:rPr>
          <w:rStyle w:val="WW-Domylnaczcionkaakapitu"/>
          <w:b/>
          <w:sz w:val="18"/>
          <w:szCs w:val="18"/>
        </w:rPr>
        <w:t xml:space="preserve"> </w:t>
      </w:r>
      <w:r w:rsidR="00FD5CA3" w:rsidRPr="008B186C">
        <w:rPr>
          <w:rStyle w:val="WW-Domylnaczcionkaakapitu"/>
          <w:b/>
          <w:sz w:val="18"/>
          <w:szCs w:val="18"/>
        </w:rPr>
        <w:t xml:space="preserve"> </w:t>
      </w:r>
      <w:r w:rsidR="00C84DF9" w:rsidRPr="008B186C">
        <w:rPr>
          <w:rStyle w:val="WW-Domylnaczcionkaakapitu"/>
          <w:b/>
          <w:iCs/>
          <w:sz w:val="18"/>
          <w:szCs w:val="18"/>
        </w:rPr>
        <w:t xml:space="preserve">do </w:t>
      </w:r>
      <w:r w:rsidR="002E4B60" w:rsidRPr="008B186C">
        <w:rPr>
          <w:rStyle w:val="WW-Domylnaczcionkaakapitu"/>
          <w:b/>
          <w:iCs/>
          <w:sz w:val="18"/>
          <w:szCs w:val="18"/>
        </w:rPr>
        <w:t>08.11</w:t>
      </w:r>
      <w:r w:rsidR="00C84DF9" w:rsidRPr="008B186C">
        <w:rPr>
          <w:rStyle w:val="WW-Domylnaczcionkaakapitu"/>
          <w:b/>
          <w:iCs/>
          <w:sz w:val="18"/>
          <w:szCs w:val="18"/>
        </w:rPr>
        <w:t>.2019r.</w:t>
      </w:r>
    </w:p>
    <w:p w:rsidR="00D93E3D" w:rsidRPr="008B186C" w:rsidRDefault="00D93E3D" w:rsidP="00D47C29">
      <w:pPr>
        <w:pStyle w:val="Tekstpodstawowywcity21"/>
        <w:ind w:left="0" w:right="7" w:hanging="567"/>
        <w:rPr>
          <w:bCs/>
          <w:color w:val="000000"/>
          <w:sz w:val="18"/>
          <w:szCs w:val="18"/>
        </w:rPr>
      </w:pPr>
    </w:p>
    <w:p w:rsidR="00D47C29" w:rsidRPr="008B186C" w:rsidRDefault="00D47C29" w:rsidP="00697AD0">
      <w:pPr>
        <w:shd w:val="clear" w:color="auto" w:fill="E7E6E6"/>
        <w:autoSpaceDE w:val="0"/>
        <w:spacing w:line="360" w:lineRule="auto"/>
        <w:ind w:right="7"/>
        <w:jc w:val="center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  <w:r w:rsidRPr="008B186C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>IV.   ISTOTNE WARUNKI ZAMÓWIENIA:</w:t>
      </w:r>
    </w:p>
    <w:p w:rsidR="007F106D" w:rsidRPr="008B186C" w:rsidRDefault="007F106D" w:rsidP="003A66A1">
      <w:pPr>
        <w:pStyle w:val="Tekstblokowy1"/>
        <w:ind w:left="0" w:right="7"/>
        <w:rPr>
          <w:color w:val="auto"/>
          <w:sz w:val="18"/>
          <w:szCs w:val="18"/>
        </w:rPr>
      </w:pPr>
    </w:p>
    <w:p w:rsidR="007F106D" w:rsidRPr="008B186C" w:rsidRDefault="007F106D" w:rsidP="00F701C6">
      <w:pPr>
        <w:widowControl/>
        <w:numPr>
          <w:ilvl w:val="0"/>
          <w:numId w:val="4"/>
        </w:num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Oferta powinna zostać sporządzona zgodnie ze wzorem załącznika nr 1 – formularz oferty do niniejszego zapytania ofertowego oraz podpisana przez osobę/y uprawnioną/e do reprezentacji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ykonawcy/ów.</w:t>
      </w:r>
    </w:p>
    <w:p w:rsidR="007F106D" w:rsidRPr="008B186C" w:rsidRDefault="008F6EC2" w:rsidP="00D47C29">
      <w:pPr>
        <w:widowControl/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3"/>
          <w:sz w:val="18"/>
          <w:szCs w:val="18"/>
        </w:rPr>
      </w:pPr>
      <w:r w:rsidRPr="008B186C">
        <w:rPr>
          <w:rFonts w:ascii="Verdana" w:eastAsia="Times New Roman" w:hAnsi="Verdana" w:cs="Verdana"/>
          <w:spacing w:val="-3"/>
          <w:sz w:val="18"/>
          <w:szCs w:val="18"/>
        </w:rPr>
        <w:tab/>
      </w:r>
      <w:r w:rsidR="00D47C29" w:rsidRPr="008B186C">
        <w:rPr>
          <w:rFonts w:ascii="Verdana" w:eastAsia="Times New Roman" w:hAnsi="Verdana" w:cs="Verdana"/>
          <w:spacing w:val="-3"/>
          <w:sz w:val="18"/>
          <w:szCs w:val="18"/>
        </w:rPr>
        <w:t xml:space="preserve">2.    </w:t>
      </w:r>
      <w:r w:rsidR="007F106D" w:rsidRPr="008B186C">
        <w:rPr>
          <w:rFonts w:ascii="Verdana" w:eastAsia="Times New Roman" w:hAnsi="Verdana" w:cs="Verdana"/>
          <w:spacing w:val="-3"/>
          <w:sz w:val="18"/>
          <w:szCs w:val="18"/>
        </w:rPr>
        <w:t>Jedynym kryterium oceny ofert będzie cena brutto za całość realizacji zamówienia.</w:t>
      </w:r>
    </w:p>
    <w:p w:rsidR="007F106D" w:rsidRPr="008B186C" w:rsidRDefault="008F6EC2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>3.</w:t>
      </w:r>
      <w:r w:rsidRPr="008B186C">
        <w:rPr>
          <w:rFonts w:ascii="Verdana" w:eastAsia="Times New Roman" w:hAnsi="Verdana" w:cs="Verdana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Cena określona w ofercie powinna obejmować wszystkie koszty niezbędne do prawidłowej realizacji przedmiotu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zamówienia w tym upusty i rabaty. </w:t>
      </w:r>
    </w:p>
    <w:p w:rsidR="007F106D" w:rsidRPr="008B186C" w:rsidRDefault="007F106D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 xml:space="preserve">4. </w:t>
      </w:r>
      <w:r w:rsidRPr="008B186C">
        <w:rPr>
          <w:rFonts w:ascii="Verdana" w:eastAsia="Times New Roman" w:hAnsi="Verdana" w:cs="Verdana"/>
          <w:sz w:val="18"/>
          <w:szCs w:val="18"/>
        </w:rPr>
        <w:tab/>
        <w:t xml:space="preserve">Każdy </w:t>
      </w:r>
      <w:r w:rsidR="00AC6AD8" w:rsidRPr="008B186C">
        <w:rPr>
          <w:rFonts w:ascii="Verdana" w:eastAsia="Times New Roman" w:hAnsi="Verdana" w:cs="Verdana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ykonawca może złożyć tylko jedną ofertę, w której może być zaproponowana tylko jedna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cena. </w:t>
      </w:r>
    </w:p>
    <w:p w:rsidR="007F106D" w:rsidRPr="008B186C" w:rsidRDefault="007F106D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5.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Postępowanie jest prowadzone w języku polskim. Wszelkie dokumenty składane w trakcie postępowania sporządzone w języku obcym należy składać wraz z tłumaczeniem na język polski.</w:t>
      </w:r>
    </w:p>
    <w:p w:rsidR="007F106D" w:rsidRPr="008B186C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6.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Dokumenty są składane w formie oryginału lub kopii poświadczonej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za zgodność z oryginałem przez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ykonawcę.</w:t>
      </w:r>
    </w:p>
    <w:p w:rsidR="007F106D" w:rsidRPr="008B186C" w:rsidRDefault="007F106D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7.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>Wszelkie miej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sca w ofercie, w których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ykonawca naniósł poprawki lub zmiany wpisywanej przez siebie treści muszą być parafowane przez osobę uprawnioną do reprezentacji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ykonawcy. </w:t>
      </w:r>
    </w:p>
    <w:p w:rsidR="007F106D" w:rsidRPr="008B186C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 xml:space="preserve">8. </w:t>
      </w:r>
      <w:r w:rsidRPr="008B186C">
        <w:rPr>
          <w:rFonts w:ascii="Verdana" w:eastAsia="Times New Roman" w:hAnsi="Verdana" w:cs="Verdana"/>
          <w:sz w:val="18"/>
          <w:szCs w:val="18"/>
        </w:rPr>
        <w:tab/>
      </w:r>
      <w:r w:rsidRPr="008B186C">
        <w:rPr>
          <w:rFonts w:ascii="Verdana" w:eastAsia="Times New Roman" w:hAnsi="Verdana" w:cs="Verdana"/>
          <w:sz w:val="18"/>
          <w:szCs w:val="18"/>
        </w:rPr>
        <w:tab/>
        <w:t xml:space="preserve">Rozliczenie transakcji następować będzie przelewem na konto wskazane na fakturze lub rachunku w ciągu </w:t>
      </w:r>
      <w:r w:rsidR="00C31A57" w:rsidRPr="008B186C">
        <w:rPr>
          <w:rFonts w:ascii="Verdana" w:eastAsia="Times New Roman" w:hAnsi="Verdana" w:cs="Verdana"/>
          <w:sz w:val="18"/>
          <w:szCs w:val="18"/>
        </w:rPr>
        <w:t>21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dni od dnia otrzymania przez zamawiającego prawidłowo wystawionej faktury VAT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lub rachunku przez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ykonawcę, na podstawie bezusterkowego protokołu odbio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ru końcowego podpisanego przez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ykonawcą 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8B186C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>9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Wynagrodzenie należne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ykonawcy będzie wynagrodzeniem ryczałtowym.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10.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Wykonawcy będą związani ofertą przez okres 30 dni roboczych. Bieg terminu związania ofertą rozpoczyna się z upływem terminu składania ofert. Jeżeli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ykonawca, którego oferta została wybrana, uchyla się od zawarcia umowy w sprawie zamówienia,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amawiający może wybrać ofertę najkorzystniejszą spośród pozostałych ofert, bez przeprowadzenia ich ponownej oceny.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11.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Przed upływem terminu składania ofert, w szczególnie uzasadnionych przypadkach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amawiający 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może  zmodyfikować  treść  zapytania  ofertowego.  Dokonana  modyfikacja  zostanie  niezwłocznie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przekazana wszystkim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ykonawcom, którzy otrzymali zapytanie ofertowe lub zgłosili się do zamawiającego oraz zamieszczona na stronie internetowej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amawiającego.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12.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Zamawiający może zamknąć postępowanie bez wybrania żadnej oferty, w przypadku, gdy żadna ze złożonych ofert nie odpowiada warunkom określonym przez 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13.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Oferty złożone po terminie nie będą rozpatrywane.</w:t>
      </w:r>
    </w:p>
    <w:p w:rsidR="003A78A8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>1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4. 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Zamawiający może wezwać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ykonawcę do wyjaśnień lub uzupełnień złożonej oferty w zakresie dokumentów dotyc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zących przedmiotu zamówienia.  </w:t>
      </w:r>
    </w:p>
    <w:p w:rsidR="00376E61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 xml:space="preserve">15. </w:t>
      </w:r>
      <w:r w:rsidRPr="008B186C">
        <w:rPr>
          <w:rFonts w:ascii="Verdana" w:eastAsia="Times New Roman" w:hAnsi="Verdana" w:cs="Verdana"/>
          <w:sz w:val="18"/>
          <w:szCs w:val="18"/>
        </w:rPr>
        <w:tab/>
        <w:t xml:space="preserve">Ofertę w postaci </w:t>
      </w:r>
      <w:r w:rsidRPr="008B186C">
        <w:rPr>
          <w:rFonts w:ascii="Verdana" w:eastAsia="Times New Roman" w:hAnsi="Verdana" w:cs="Verdana"/>
          <w:b/>
          <w:sz w:val="18"/>
          <w:szCs w:val="18"/>
        </w:rPr>
        <w:t>załącznika nr 1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 do zapytania ofertowego (formularz oferty) należy 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>z</w:t>
      </w:r>
      <w:r w:rsidR="00096E62" w:rsidRPr="008B186C">
        <w:rPr>
          <w:rFonts w:ascii="Verdana" w:eastAsia="Times New Roman" w:hAnsi="Verdana" w:cs="Verdana"/>
          <w:w w:val="104"/>
          <w:sz w:val="18"/>
          <w:szCs w:val="18"/>
        </w:rPr>
        <w:t>łożyć                   do dnia</w:t>
      </w:r>
      <w:r w:rsidR="00096E62" w:rsidRPr="008B186C">
        <w:rPr>
          <w:rFonts w:ascii="Verdana" w:eastAsia="Times New Roman" w:hAnsi="Verdana" w:cs="Verdana"/>
          <w:b/>
          <w:w w:val="104"/>
          <w:sz w:val="18"/>
          <w:szCs w:val="18"/>
        </w:rPr>
        <w:t xml:space="preserve"> </w:t>
      </w:r>
      <w:r w:rsidR="00EF4DAA">
        <w:rPr>
          <w:rFonts w:ascii="Verdana" w:eastAsia="Times New Roman" w:hAnsi="Verdana" w:cs="Verdana"/>
          <w:b/>
          <w:w w:val="104"/>
          <w:sz w:val="18"/>
          <w:szCs w:val="18"/>
        </w:rPr>
        <w:t>29.08</w:t>
      </w:r>
      <w:r w:rsidR="002E17E4" w:rsidRPr="008B186C">
        <w:rPr>
          <w:rFonts w:ascii="Verdana" w:eastAsia="Times New Roman" w:hAnsi="Verdana" w:cs="Verdana"/>
          <w:b/>
          <w:w w:val="104"/>
          <w:sz w:val="18"/>
          <w:szCs w:val="18"/>
        </w:rPr>
        <w:t>.</w:t>
      </w:r>
      <w:r w:rsidR="00C31A57" w:rsidRPr="008B186C">
        <w:rPr>
          <w:rFonts w:ascii="Verdana" w:eastAsia="Times New Roman" w:hAnsi="Verdana" w:cs="Verdana"/>
          <w:b/>
          <w:w w:val="104"/>
          <w:sz w:val="18"/>
          <w:szCs w:val="18"/>
        </w:rPr>
        <w:t>2019</w:t>
      </w:r>
      <w:r w:rsidRPr="008B186C">
        <w:rPr>
          <w:rFonts w:ascii="Verdana" w:eastAsia="Times New Roman" w:hAnsi="Verdana" w:cs="Verdana"/>
          <w:b/>
          <w:w w:val="104"/>
          <w:sz w:val="18"/>
          <w:szCs w:val="18"/>
        </w:rPr>
        <w:t xml:space="preserve"> r.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do godz. </w:t>
      </w:r>
      <w:r w:rsidR="00096E62" w:rsidRPr="008B186C">
        <w:rPr>
          <w:rFonts w:ascii="Verdana" w:eastAsia="Times New Roman" w:hAnsi="Verdana" w:cs="Verdana"/>
          <w:b/>
          <w:w w:val="104"/>
          <w:sz w:val="18"/>
          <w:szCs w:val="18"/>
        </w:rPr>
        <w:t>12:00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w Biurze Obsługi Mieszkańca Urz</w:t>
      </w:r>
      <w:r w:rsidR="00D807BC" w:rsidRPr="008B186C">
        <w:rPr>
          <w:rFonts w:ascii="Verdana" w:eastAsia="Times New Roman" w:hAnsi="Verdana" w:cs="Verdana"/>
          <w:w w:val="104"/>
          <w:sz w:val="18"/>
          <w:szCs w:val="18"/>
        </w:rPr>
        <w:t>ędu Gminy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w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Celestynowie. Oferta musi być złożona w trwale zamkniętym opakow</w:t>
      </w:r>
      <w:r w:rsidR="00D807BC" w:rsidRPr="008B186C">
        <w:rPr>
          <w:rFonts w:ascii="Verdana" w:eastAsia="Times New Roman" w:hAnsi="Verdana" w:cs="Verdana"/>
          <w:spacing w:val="-2"/>
          <w:sz w:val="18"/>
          <w:szCs w:val="18"/>
        </w:rPr>
        <w:t>aniu zaadresowanym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 </w:t>
      </w:r>
      <w:r w:rsidR="008F6EC2" w:rsidRPr="008B186C">
        <w:rPr>
          <w:rFonts w:ascii="Verdana" w:eastAsia="Times New Roman" w:hAnsi="Verdana" w:cs="Verdana"/>
          <w:spacing w:val="-2"/>
          <w:sz w:val="18"/>
          <w:szCs w:val="18"/>
        </w:rPr>
        <w:t>na adres Z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ama</w:t>
      </w:r>
      <w:r w:rsidR="00E03907" w:rsidRPr="008B186C">
        <w:rPr>
          <w:rFonts w:ascii="Verdana" w:eastAsia="Times New Roman" w:hAnsi="Verdana" w:cs="Verdana"/>
          <w:spacing w:val="-2"/>
          <w:sz w:val="18"/>
          <w:szCs w:val="18"/>
        </w:rPr>
        <w:t>wiającego z napisem na kopercie:</w:t>
      </w:r>
      <w:r w:rsidR="00E03907" w:rsidRPr="008B186C">
        <w:rPr>
          <w:rFonts w:ascii="Verdana" w:eastAsia="Times New Roman" w:hAnsi="Verdana" w:cs="Verdana"/>
          <w:b/>
          <w:spacing w:val="-2"/>
          <w:sz w:val="18"/>
          <w:szCs w:val="18"/>
        </w:rPr>
        <w:t xml:space="preserve"> </w:t>
      </w:r>
      <w:r w:rsidR="00277227" w:rsidRPr="008B186C">
        <w:rPr>
          <w:rFonts w:ascii="Verdana" w:eastAsia="Times New Roman" w:hAnsi="Verdana" w:cs="Verdana"/>
          <w:b/>
          <w:spacing w:val="-2"/>
          <w:sz w:val="18"/>
          <w:szCs w:val="18"/>
        </w:rPr>
        <w:t>„P</w:t>
      </w:r>
      <w:r w:rsidR="00277227" w:rsidRPr="008B186C">
        <w:rPr>
          <w:rStyle w:val="WW-Domylnaczcionkaakapitu"/>
          <w:rFonts w:ascii="Verdana" w:eastAsia="Verdana" w:hAnsi="Verdana" w:cs="Arial"/>
          <w:b/>
          <w:sz w:val="18"/>
          <w:szCs w:val="18"/>
        </w:rPr>
        <w:t>rzebudowa oświetlenia obiektu</w:t>
      </w:r>
      <w:r w:rsidR="00277227" w:rsidRPr="00277227">
        <w:rPr>
          <w:rStyle w:val="WW-Domylnaczcionkaakapitu"/>
          <w:rFonts w:ascii="Verdana" w:eastAsia="Verdana" w:hAnsi="Verdana" w:cs="Arial"/>
          <w:b/>
          <w:sz w:val="20"/>
          <w:szCs w:val="20"/>
        </w:rPr>
        <w:t xml:space="preserve"> </w:t>
      </w:r>
      <w:r w:rsidR="00277227" w:rsidRPr="008B186C">
        <w:rPr>
          <w:rStyle w:val="WW-Domylnaczcionkaakapitu"/>
          <w:rFonts w:ascii="Verdana" w:eastAsia="Verdana" w:hAnsi="Verdana" w:cs="Arial"/>
          <w:b/>
          <w:sz w:val="18"/>
          <w:szCs w:val="18"/>
        </w:rPr>
        <w:t>sportowego PUMPTRACK</w:t>
      </w:r>
      <w:r w:rsidR="00277227" w:rsidRPr="008B186C">
        <w:rPr>
          <w:rFonts w:ascii="Verdana" w:eastAsia="Times New Roman" w:hAnsi="Verdana" w:cs="Verdana"/>
          <w:b/>
          <w:spacing w:val="-2"/>
          <w:sz w:val="18"/>
          <w:szCs w:val="18"/>
        </w:rPr>
        <w:t xml:space="preserve">”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ora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z  nazwą  i  dokładnym adresem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awcy wraz z numerami telefonów 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lastRenderedPageBreak/>
        <w:t>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ykonawcy (dopuszcza się pieczątk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ę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ykonawcy).</w:t>
      </w:r>
    </w:p>
    <w:p w:rsidR="00376E61" w:rsidRPr="008B186C" w:rsidRDefault="00376E6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16.   </w:t>
      </w:r>
      <w:r w:rsidR="00C31A57" w:rsidRPr="008B186C">
        <w:rPr>
          <w:rFonts w:ascii="Verdana" w:hAnsi="Verdana" w:cs="Verdana"/>
          <w:color w:val="000000"/>
          <w:spacing w:val="-2"/>
          <w:sz w:val="18"/>
          <w:szCs w:val="18"/>
        </w:rPr>
        <w:t>W przypadku niekompletności oferty bądź rażąco niskiej ceny Zamawiający wezwie w powyższym zakresie Wykonawcę najwyżej ocenionej oferty.</w:t>
      </w:r>
    </w:p>
    <w:p w:rsidR="00C31A57" w:rsidRPr="008B186C" w:rsidRDefault="00376E6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>17.</w:t>
      </w:r>
      <w:r w:rsidR="00D47C29" w:rsidRPr="008B186C">
        <w:rPr>
          <w:rFonts w:ascii="Verdana" w:hAnsi="Verdana" w:cs="Verdana"/>
          <w:color w:val="000000"/>
          <w:spacing w:val="-2"/>
          <w:sz w:val="18"/>
          <w:szCs w:val="18"/>
        </w:rPr>
        <w:t xml:space="preserve">  </w:t>
      </w:r>
      <w:r w:rsidR="00C31A57" w:rsidRPr="008B186C">
        <w:rPr>
          <w:rFonts w:ascii="Verdana" w:hAnsi="Verdana" w:cs="Verdana"/>
          <w:color w:val="000000"/>
          <w:spacing w:val="-2"/>
          <w:sz w:val="18"/>
          <w:szCs w:val="18"/>
        </w:rPr>
        <w:t>Zamawiający zastrzega sobie prawo do unieważnienia postępowania bez podawania przyczyn.</w:t>
      </w:r>
    </w:p>
    <w:p w:rsidR="007F106D" w:rsidRPr="008B186C" w:rsidRDefault="007F106D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>1</w:t>
      </w:r>
      <w:r w:rsidR="00376E61" w:rsidRPr="008B186C">
        <w:rPr>
          <w:rFonts w:ascii="Verdana" w:eastAsia="Times New Roman" w:hAnsi="Verdana" w:cs="Verdana"/>
          <w:sz w:val="18"/>
          <w:szCs w:val="18"/>
        </w:rPr>
        <w:t>8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. </w:t>
      </w:r>
      <w:r w:rsidRPr="008B186C">
        <w:rPr>
          <w:rFonts w:ascii="Verdana" w:eastAsia="Times New Roman" w:hAnsi="Verdana" w:cs="Verdana"/>
          <w:sz w:val="18"/>
          <w:szCs w:val="18"/>
        </w:rPr>
        <w:tab/>
        <w:t>Zamawiający powiadomi o wyniku postępowania, zamieszczając stosowne ogło</w:t>
      </w:r>
      <w:r w:rsidR="003A78A8" w:rsidRPr="008B186C">
        <w:rPr>
          <w:rFonts w:ascii="Verdana" w:eastAsia="Times New Roman" w:hAnsi="Verdana" w:cs="Verdana"/>
          <w:sz w:val="18"/>
          <w:szCs w:val="18"/>
        </w:rPr>
        <w:t>szenie na stronie internetowej Zamawiającego, zaś W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ykonawca, którego oferta zostanie wybrana zostanie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powiadomiony telefonicznie/ mailowo.</w:t>
      </w:r>
    </w:p>
    <w:p w:rsidR="00376E61" w:rsidRPr="008B186C" w:rsidRDefault="003A78A8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>1</w:t>
      </w:r>
      <w:r w:rsidR="00376E61" w:rsidRPr="008B186C">
        <w:rPr>
          <w:rFonts w:ascii="Verdana" w:eastAsia="Times New Roman" w:hAnsi="Verdana" w:cs="Verdana"/>
          <w:spacing w:val="-1"/>
          <w:sz w:val="18"/>
          <w:szCs w:val="18"/>
        </w:rPr>
        <w:t>9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W celu wykazania speł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nienia przez 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ykonawcę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arunków udziału w postępowaniu Z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amawiający żąda załączenia do oferty:</w:t>
      </w:r>
    </w:p>
    <w:p w:rsidR="007F106D" w:rsidRPr="008B186C" w:rsidRDefault="00376E6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284"/>
        <w:jc w:val="both"/>
        <w:textAlignment w:val="auto"/>
        <w:rPr>
          <w:rFonts w:ascii="Verdana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1) </w:t>
      </w:r>
      <w:r w:rsidR="00EE1A00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277227" w:rsidRPr="008B186C">
        <w:rPr>
          <w:rFonts w:ascii="Verdana" w:hAnsi="Verdana" w:cs="Verdana"/>
          <w:spacing w:val="-1"/>
          <w:sz w:val="18"/>
          <w:szCs w:val="18"/>
        </w:rPr>
        <w:t>O</w:t>
      </w:r>
      <w:r w:rsidR="007F106D" w:rsidRPr="008B186C">
        <w:rPr>
          <w:rFonts w:ascii="Verdana" w:hAnsi="Verdana" w:cs="Verdana"/>
          <w:spacing w:val="-1"/>
          <w:sz w:val="18"/>
          <w:szCs w:val="18"/>
        </w:rPr>
        <w:t xml:space="preserve">świadczenie o spełnianiu warunków udziału w postępowaniu zgodnie ze wzorem stanowiącym </w:t>
      </w:r>
      <w:r w:rsidR="007F106D" w:rsidRPr="008B186C">
        <w:rPr>
          <w:rFonts w:ascii="Verdana" w:hAnsi="Verdana" w:cs="Verdana"/>
          <w:b/>
          <w:spacing w:val="-1"/>
          <w:sz w:val="18"/>
          <w:szCs w:val="18"/>
        </w:rPr>
        <w:t>załącznik nr 2</w:t>
      </w:r>
      <w:r w:rsidR="007F106D" w:rsidRPr="008B186C">
        <w:rPr>
          <w:rFonts w:ascii="Verdana" w:hAnsi="Verdana" w:cs="Verdana"/>
          <w:spacing w:val="-1"/>
          <w:sz w:val="18"/>
          <w:szCs w:val="18"/>
        </w:rPr>
        <w:t xml:space="preserve"> do zapytania ofertowego,</w:t>
      </w:r>
    </w:p>
    <w:p w:rsidR="001F0910" w:rsidRPr="008B186C" w:rsidRDefault="00DD323D" w:rsidP="001F0910">
      <w:pPr>
        <w:pStyle w:val="Textbodyindent"/>
        <w:tabs>
          <w:tab w:val="left" w:pos="-14148"/>
          <w:tab w:val="left" w:pos="-13608"/>
          <w:tab w:val="left" w:pos="-13428"/>
          <w:tab w:val="left" w:pos="142"/>
        </w:tabs>
        <w:snapToGrid w:val="0"/>
        <w:spacing w:line="360" w:lineRule="auto"/>
        <w:ind w:hanging="426"/>
        <w:jc w:val="both"/>
        <w:rPr>
          <w:rFonts w:ascii="Verdana" w:hAnsi="Verdana"/>
          <w:b w:val="0"/>
          <w:sz w:val="18"/>
          <w:szCs w:val="18"/>
        </w:rPr>
      </w:pPr>
      <w:r w:rsidRPr="008B186C">
        <w:rPr>
          <w:rFonts w:ascii="Verdana" w:eastAsia="Times New Roman" w:hAnsi="Verdana" w:cs="Calibri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 </w:t>
      </w:r>
      <w:r w:rsidR="001F0910" w:rsidRPr="008B186C">
        <w:rPr>
          <w:rFonts w:ascii="Verdana" w:eastAsia="Times New Roman" w:hAnsi="Verdana" w:cs="Verdana"/>
          <w:b w:val="0"/>
          <w:spacing w:val="-1"/>
          <w:sz w:val="18"/>
          <w:szCs w:val="18"/>
        </w:rPr>
        <w:tab/>
        <w:t>2) W</w:t>
      </w:r>
      <w:r w:rsidR="001F0910" w:rsidRPr="008B186C">
        <w:rPr>
          <w:rFonts w:ascii="Verdana" w:hAnsi="Verdana"/>
          <w:b w:val="0"/>
          <w:sz w:val="18"/>
          <w:szCs w:val="18"/>
        </w:rPr>
        <w:t xml:space="preserve"> zakresie posiadania wiedzy i doświadczenia:</w:t>
      </w:r>
    </w:p>
    <w:p w:rsidR="00277227" w:rsidRPr="008B186C" w:rsidRDefault="001F0910" w:rsidP="00277227">
      <w:pPr>
        <w:pStyle w:val="Akapitzlist"/>
        <w:tabs>
          <w:tab w:val="left" w:pos="426"/>
          <w:tab w:val="left" w:pos="966"/>
        </w:tabs>
        <w:spacing w:line="360" w:lineRule="auto"/>
        <w:ind w:left="426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Zamawiający uzna warunek za spełniony,</w:t>
      </w:r>
      <w:r w:rsidRPr="008B186C">
        <w:rPr>
          <w:rFonts w:ascii="Verdana" w:hAnsi="Verdana" w:cs="Verdana"/>
          <w:sz w:val="18"/>
          <w:szCs w:val="18"/>
        </w:rPr>
        <w:t xml:space="preserve"> jeżeli Wykonawca</w:t>
      </w:r>
      <w:r w:rsidRPr="008B186C">
        <w:rPr>
          <w:rFonts w:ascii="Verdana" w:hAnsi="Verdana" w:cs="Verdana"/>
          <w:b/>
          <w:sz w:val="18"/>
          <w:szCs w:val="18"/>
        </w:rPr>
        <w:t xml:space="preserve"> </w:t>
      </w:r>
      <w:r w:rsidRPr="008B186C">
        <w:rPr>
          <w:rFonts w:ascii="Verdana" w:hAnsi="Verdana" w:cs="Times New Roman"/>
          <w:bCs/>
          <w:color w:val="000000"/>
          <w:sz w:val="18"/>
          <w:szCs w:val="18"/>
        </w:rPr>
        <w:t xml:space="preserve">wykaże , że wykonał </w:t>
      </w:r>
      <w:r w:rsidR="00277227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>w okresie ostatnich pięciu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lat przed upływem terminu składania ofert, a jeżeli okres prowadzenia działalności jest krótszy - w tym okresie  co najmniej </w:t>
      </w:r>
      <w:r w:rsidR="00FC368E" w:rsidRPr="008B186C">
        <w:rPr>
          <w:rFonts w:ascii="Verdana" w:eastAsiaTheme="minorHAnsi" w:hAnsi="Verdana" w:cstheme="minorBidi"/>
          <w:b/>
          <w:kern w:val="0"/>
          <w:sz w:val="18"/>
          <w:szCs w:val="18"/>
          <w:lang w:eastAsia="en-US"/>
        </w:rPr>
        <w:t>2 (dwie)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</w:t>
      </w:r>
      <w:r w:rsidR="00277227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>roboty budowlane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polegające na budowie/przebudowie/modernizacji kablowej/napowietrznej linii oświetleniowej lub budowie kablowej linii NN o wartości zamówienia minimum </w:t>
      </w:r>
      <w:r w:rsidR="00277227" w:rsidRPr="008B186C">
        <w:rPr>
          <w:rFonts w:ascii="Verdana" w:eastAsia="Verdana" w:hAnsi="Verdana" w:cs="Arial"/>
          <w:b/>
          <w:kern w:val="2"/>
          <w:sz w:val="18"/>
          <w:szCs w:val="18"/>
        </w:rPr>
        <w:t>20.000,00 zł brutto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 każda wraz z podaniem dat  i miejsca wykonania oraz załączeniem dowodów określających czy usługa ta została wykonana w sposób należyty (np. referencje, protokoły);</w:t>
      </w:r>
    </w:p>
    <w:p w:rsidR="001F0910" w:rsidRPr="008B186C" w:rsidRDefault="001F0910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8B186C">
        <w:rPr>
          <w:rFonts w:ascii="Verdana" w:hAnsi="Verdana" w:cs="Arial"/>
          <w:color w:val="000000"/>
          <w:sz w:val="18"/>
          <w:szCs w:val="18"/>
        </w:rPr>
        <w:t>W celu potwierdzenia spełniania powyższego warunku Wykonawca zobowią</w:t>
      </w:r>
      <w:r w:rsidR="00FB542A" w:rsidRPr="008B186C">
        <w:rPr>
          <w:rFonts w:ascii="Verdana" w:hAnsi="Verdana" w:cs="Arial"/>
          <w:color w:val="000000"/>
          <w:sz w:val="18"/>
          <w:szCs w:val="18"/>
        </w:rPr>
        <w:t xml:space="preserve">zany jest przedłożyć wykaz </w:t>
      </w:r>
      <w:r w:rsidR="00277227" w:rsidRPr="008B186C">
        <w:rPr>
          <w:rFonts w:ascii="Verdana" w:hAnsi="Verdana" w:cs="Arial"/>
          <w:color w:val="000000"/>
          <w:sz w:val="18"/>
          <w:szCs w:val="18"/>
        </w:rPr>
        <w:t>robót</w:t>
      </w:r>
      <w:r w:rsidRPr="008B186C">
        <w:rPr>
          <w:rFonts w:ascii="Verdana" w:hAnsi="Verdana" w:cs="Arial"/>
          <w:color w:val="000000"/>
          <w:sz w:val="18"/>
          <w:szCs w:val="18"/>
        </w:rPr>
        <w:t xml:space="preserve"> sporządzony według wzoru stanowiącego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Załącznik nr 3</w:t>
      </w:r>
      <w:r w:rsidRPr="008B186C">
        <w:rPr>
          <w:rFonts w:ascii="Verdana" w:hAnsi="Verdana" w:cs="Arial"/>
          <w:bCs/>
          <w:color w:val="000000"/>
          <w:sz w:val="18"/>
          <w:szCs w:val="18"/>
        </w:rPr>
        <w:t xml:space="preserve"> do zapytania ofertowego.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 w:hanging="284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3)</w:t>
      </w:r>
      <w:r w:rsidRPr="008B186C">
        <w:rPr>
          <w:rFonts w:ascii="Verdana" w:hAnsi="Verdana"/>
          <w:sz w:val="18"/>
          <w:szCs w:val="18"/>
        </w:rPr>
        <w:tab/>
        <w:t>W zakresie dysponowania osobami zdolnymi do prawidłowego wykonania przedmiotu zamówienia:</w:t>
      </w:r>
    </w:p>
    <w:p w:rsidR="00277227" w:rsidRPr="008B186C" w:rsidRDefault="00277227" w:rsidP="00290AF1">
      <w:pPr>
        <w:pStyle w:val="Akapitzlist"/>
        <w:tabs>
          <w:tab w:val="left" w:pos="426"/>
          <w:tab w:val="left" w:pos="966"/>
        </w:tabs>
        <w:spacing w:line="360" w:lineRule="auto"/>
        <w:ind w:left="426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Zamawiający uzna warunek za spełniony,</w:t>
      </w:r>
      <w:r w:rsidRPr="008B186C">
        <w:rPr>
          <w:rFonts w:ascii="Verdana" w:hAnsi="Verdana" w:cs="Verdana"/>
          <w:sz w:val="18"/>
          <w:szCs w:val="18"/>
        </w:rPr>
        <w:t xml:space="preserve"> jeżeli Wykonawca wykaże, 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że dysponuje lub będzie dysponował na etapie realizacji zamówienia -min. </w:t>
      </w:r>
      <w:r w:rsidRPr="008B186C">
        <w:rPr>
          <w:rFonts w:ascii="Verdana" w:eastAsia="Verdana" w:hAnsi="Verdana" w:cs="Arial"/>
          <w:b/>
          <w:kern w:val="2"/>
          <w:sz w:val="18"/>
          <w:szCs w:val="18"/>
        </w:rPr>
        <w:t>1 (jedną)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osobą</w:t>
      </w:r>
      <w:r w:rsidR="00290AF1" w:rsidRPr="008B186C">
        <w:rPr>
          <w:rFonts w:ascii="Verdana" w:eastAsia="Verdana" w:hAnsi="Verdana" w:cs="Arial"/>
          <w:kern w:val="2"/>
          <w:sz w:val="18"/>
          <w:szCs w:val="18"/>
        </w:rPr>
        <w:t>,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która będzie pełniła rolę kierownika budowy - posiadającą uprawnienia budowlane do kierowania robotami budowlanymi w specjalności instalacyjnej w zakresie sieci, instalacji i urządzeń elektrycznych i elektroenergetycznych lub równoważne wydane na podstawie wcześniej obowiązujących przepisów - posiadającą co najmniej </w:t>
      </w:r>
      <w:r w:rsidRPr="008B186C">
        <w:rPr>
          <w:rFonts w:ascii="Verdana" w:eastAsia="Verdana" w:hAnsi="Verdana" w:cs="Arial"/>
          <w:b/>
          <w:kern w:val="2"/>
          <w:sz w:val="18"/>
          <w:szCs w:val="18"/>
        </w:rPr>
        <w:t>5- letnie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doświadczenie zawodowe, w tym co najmniej </w:t>
      </w:r>
      <w:r w:rsidRPr="008B186C">
        <w:rPr>
          <w:rFonts w:ascii="Verdana" w:eastAsia="Verdana" w:hAnsi="Verdana" w:cs="Arial"/>
          <w:b/>
          <w:kern w:val="2"/>
          <w:sz w:val="18"/>
          <w:szCs w:val="18"/>
        </w:rPr>
        <w:t>2-letnie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doświadczenie zawodowe jako kierownik budowy;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B186C">
        <w:rPr>
          <w:rFonts w:ascii="Verdana" w:hAnsi="Verdana" w:cs="Arial"/>
          <w:color w:val="000000"/>
          <w:sz w:val="18"/>
          <w:szCs w:val="18"/>
        </w:rPr>
        <w:t xml:space="preserve">W celu potwierdzenia spełniania powyższego warunku Wykonawca zobowiązany jest przedłożyć wykaz osób sporządzony według wzoru stanowiącego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Załącznik nr 4</w:t>
      </w:r>
      <w:r w:rsidRPr="008B186C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do zapytania ofertowego.</w:t>
      </w:r>
    </w:p>
    <w:p w:rsidR="00290AF1" w:rsidRPr="008B186C" w:rsidRDefault="00290AF1" w:rsidP="00290AF1">
      <w:pPr>
        <w:pStyle w:val="Tekstpodstawowy"/>
        <w:spacing w:after="0" w:line="360" w:lineRule="auto"/>
        <w:ind w:left="426" w:right="7" w:hanging="284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B186C">
        <w:rPr>
          <w:rFonts w:ascii="Verdana" w:hAnsi="Verdana" w:cs="Arial"/>
          <w:color w:val="000000"/>
          <w:sz w:val="18"/>
          <w:szCs w:val="18"/>
        </w:rPr>
        <w:t>4) Wypełniony kosztorys ofertowy.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8F17F7" w:rsidRPr="008B186C" w:rsidRDefault="008F17F7" w:rsidP="0020778E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0"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V. </w:t>
      </w:r>
      <w:r w:rsidRPr="008B186C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OCHRONA DANYCH OSOBOWYCH:</w:t>
      </w:r>
    </w:p>
    <w:p w:rsidR="008F17F7" w:rsidRPr="008B186C" w:rsidRDefault="008F17F7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</w:p>
    <w:p w:rsidR="008F17F7" w:rsidRPr="008B186C" w:rsidRDefault="00BD47E2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        </w:t>
      </w:r>
      <w:r w:rsidR="008F17F7"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Informujemy, że: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Administratorem Pani/Pana danych osobowych jest Wójt Gminy Celestynów, 05-430 Celestynów,  ul. </w:t>
      </w:r>
      <w:proofErr w:type="spellStart"/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Regucka</w:t>
      </w:r>
      <w:proofErr w:type="spellEnd"/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3 </w:t>
      </w:r>
      <w:r w:rsidRPr="008B186C">
        <w:rPr>
          <w:rFonts w:ascii="Verdana" w:hAnsi="Verdana" w:cs="Verdana"/>
          <w:kern w:val="0"/>
          <w:sz w:val="18"/>
          <w:szCs w:val="18"/>
          <w:lang w:eastAsia="pl-PL"/>
        </w:rPr>
        <w:t>telefon: 00 48 22 789 70 60,  faks: 00 48 22 789 70 11.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lastRenderedPageBreak/>
        <w:t xml:space="preserve">Gmina Celestynów  wyznaczyła Inspektora Ochrony Danych, z którym można się skontaktować pod adresem e-mail: </w:t>
      </w:r>
      <w:hyperlink r:id="rId5" w:history="1">
        <w:r w:rsidRPr="008B186C">
          <w:rPr>
            <w:rFonts w:ascii="Verdana" w:hAnsi="Verdana" w:cs="Calibri"/>
            <w:color w:val="0563C1"/>
            <w:kern w:val="0"/>
            <w:sz w:val="18"/>
            <w:szCs w:val="18"/>
            <w:u w:val="single"/>
            <w:lang w:eastAsia="pl-PL"/>
          </w:rPr>
          <w:t>inspektor@cbi24.pl</w:t>
        </w:r>
      </w:hyperlink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 lub na wskazany powyżej adres Administratora Danych Osobowych.</w:t>
      </w:r>
      <w:r w:rsidRPr="008B186C"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Z Inspektorem Ochrony Danych Osobowych należy kontaktować się we wszystkich sprawach związanych z przetwarzaniem Pani/Pana danych osobowych oraz z korzystaniem przez Panią/Pana z praw związanych z przetwarzaniem danych osobowych. 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Pani/Pana dane osobowe będą wykorzystywane w celu </w:t>
      </w: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udzielenia zamówienia publicznego w związku z  koniecznością przestrzegania zasady wynikającej z przepisów ustawy o finansach publicznych, tj. w celu dokonywania wydatków w sposób celowy i oszczędny z zachowaniem uzyskiwania najlepszych efektów z danych nakładów </w:t>
      </w: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oraz po udzieleniu zamówienia w celu realizacji umowy.</w:t>
      </w:r>
    </w:p>
    <w:p w:rsidR="008F17F7" w:rsidRPr="008B186C" w:rsidRDefault="00BD47E2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</w:t>
      </w:r>
      <w:r w:rsidR="008F17F7"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osobowe:</w:t>
      </w:r>
    </w:p>
    <w:p w:rsidR="008F17F7" w:rsidRPr="008B186C" w:rsidRDefault="008F17F7" w:rsidP="008F17F7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/>
          <w:iCs/>
          <w:kern w:val="0"/>
          <w:sz w:val="18"/>
          <w:szCs w:val="18"/>
          <w:lang w:eastAsia="pl-PL"/>
        </w:rPr>
      </w:pPr>
      <w:r w:rsidRPr="008B186C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- będą udostępnione wyłącznie podmiotom upoważnionym na podstawie przepisów prawa oraz</w:t>
      </w:r>
    </w:p>
    <w:p w:rsidR="008F17F7" w:rsidRPr="008B186C" w:rsidRDefault="008F17F7" w:rsidP="008F17F7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- nie będą wykorzystywane w celu profilowania.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Gmina Celestynów nie ma zamiaru przekazywać Pani/Pana danych osobowych do państwa trzeciego lub organizacji międzynarodowej, chyba że takie zobowiązanie będzie wynikać z przepisów prawa.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 będą przetwarzane 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Przysługuje Pani/Panu prawo dostępu do treści danych oraz ich sprostowania. Przysługuje także Pani/Panu prawo do wniesienia skargi do organu nadzorczego tj.: Prezesa Urzędu Ochrony Danych Osobowych, gdy uzna Pani/Pan, iż przetwarzanie danych osobowych Pani/Pana dotyczących narusza przepisy Ogólnego Rozporządzenia o Ochronie Danych Osobowych (RODO) z dnia 27 kwietnia 2016 r.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Podanie danych osobowych jest niezbędne do </w:t>
      </w: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>udzielenia zamówienia publicznego na podstawie przepisów ustawy o finansach publicznych</w:t>
      </w: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oraz po udzieleniu zamówienia w celu realizacji umowy.</w:t>
      </w:r>
    </w:p>
    <w:p w:rsidR="00856C1B" w:rsidRPr="008B186C" w:rsidRDefault="00856C1B" w:rsidP="00856C1B">
      <w:pPr>
        <w:pStyle w:val="Akapitzlist"/>
        <w:widowControl/>
        <w:suppressAutoHyphens w:val="0"/>
        <w:spacing w:after="100" w:afterAutospacing="1" w:line="360" w:lineRule="auto"/>
        <w:ind w:left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</w:p>
    <w:p w:rsidR="00E209D7" w:rsidRPr="008B186C" w:rsidRDefault="00E209D7" w:rsidP="0020778E">
      <w:pPr>
        <w:shd w:val="clear" w:color="auto" w:fill="E7E6E6"/>
        <w:tabs>
          <w:tab w:val="left" w:pos="1701"/>
        </w:tabs>
        <w:autoSpaceDE w:val="0"/>
        <w:spacing w:line="360" w:lineRule="auto"/>
        <w:ind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VI. </w:t>
      </w:r>
      <w:r w:rsidRPr="008B186C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ZAŁĄCZNIKI:</w:t>
      </w:r>
    </w:p>
    <w:p w:rsidR="00E209D7" w:rsidRPr="008B186C" w:rsidRDefault="00E209D7" w:rsidP="00E209D7">
      <w:pPr>
        <w:widowControl/>
        <w:suppressAutoHyphens w:val="0"/>
        <w:autoSpaceDE w:val="0"/>
        <w:autoSpaceDN w:val="0"/>
        <w:adjustRightInd w:val="0"/>
        <w:spacing w:line="23" w:lineRule="atLeast"/>
        <w:ind w:left="1080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</w:p>
    <w:p w:rsidR="00E209D7" w:rsidRPr="008B186C" w:rsidRDefault="00E209D7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11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Załącznik nr 1 do zapytani</w:t>
      </w:r>
      <w:r w:rsidR="00814821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a ofertowego - formularz oferty.</w:t>
      </w:r>
    </w:p>
    <w:p w:rsidR="00E209D7" w:rsidRPr="008B186C" w:rsidRDefault="00E209D7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2 do zapytania ofertowego - oświadczenie o spełnianiu </w:t>
      </w:r>
      <w:r w:rsidR="00814821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warunków udziału w postępowaniu.</w:t>
      </w:r>
    </w:p>
    <w:p w:rsidR="00FB542A" w:rsidRPr="008B186C" w:rsidRDefault="00FB542A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3 do zapytania ofertowego – wykaz </w:t>
      </w:r>
      <w:r w:rsidR="005D5A93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robót budowlanych.</w:t>
      </w:r>
    </w:p>
    <w:p w:rsidR="00735699" w:rsidRPr="008B186C" w:rsidRDefault="005D5A93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4 do zapytania ofertowego </w:t>
      </w:r>
      <w:r w:rsidR="00856C1B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–</w:t>
      </w: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="00856C1B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wykaz osób.</w:t>
      </w:r>
    </w:p>
    <w:p w:rsidR="00D76A7A" w:rsidRPr="008B186C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0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D76A7A" w:rsidRPr="00340536" w:rsidRDefault="00D76A7A" w:rsidP="0020778E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-142" w:right="7" w:firstLine="426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340536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lastRenderedPageBreak/>
        <w:t>VII. SPOSÓB POROZUMIEWANIA SIĘ WYKONAWCÓW Z ZAMAWIAJĄCYM:</w:t>
      </w:r>
    </w:p>
    <w:p w:rsidR="00D76A7A" w:rsidRPr="00340536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153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D76A7A" w:rsidRPr="00340536" w:rsidRDefault="00D76A7A" w:rsidP="00F701C6">
      <w:pPr>
        <w:widowControl/>
        <w:numPr>
          <w:ilvl w:val="3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568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3405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Oświadczenia, wnioski, zawiadomienia oraz informacje Strony mogą  przekazywać sobie faksem, za pomocą poczty elektronicznej, z zastrzeżeniem, że oferta wykonawcy pod rygorem nieważności musi być złożona na piśmie.</w:t>
      </w:r>
    </w:p>
    <w:p w:rsidR="00BD47E2" w:rsidRPr="00340536" w:rsidRDefault="00BD47E2" w:rsidP="00F701C6">
      <w:pPr>
        <w:widowControl/>
        <w:numPr>
          <w:ilvl w:val="3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568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340536">
        <w:rPr>
          <w:rFonts w:ascii="Verdana" w:eastAsia="Times New Roman" w:hAnsi="Verdana" w:cs="Verdana"/>
          <w:spacing w:val="-2"/>
          <w:sz w:val="18"/>
          <w:szCs w:val="18"/>
        </w:rPr>
        <w:t>O</w:t>
      </w:r>
      <w:r w:rsidRPr="00340536">
        <w:rPr>
          <w:rFonts w:ascii="Verdana" w:eastAsia="Times New Roman" w:hAnsi="Verdana" w:cs="Verdana"/>
          <w:w w:val="103"/>
          <w:sz w:val="18"/>
          <w:szCs w:val="18"/>
        </w:rPr>
        <w:t xml:space="preserve">sobami    uprawnionymi    do    kontaktu    z    oferentami    są:    </w:t>
      </w:r>
    </w:p>
    <w:p w:rsidR="00334718" w:rsidRDefault="00334718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A</w:t>
      </w:r>
      <w:r w:rsidR="00FB4972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driana Dębiec </w:t>
      </w:r>
      <w:r w:rsidR="00801E74" w:rsidRPr="003405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tel. 22</w:t>
      </w:r>
      <w:r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 789-70-22</w:t>
      </w:r>
      <w:r w:rsidR="00801E74" w:rsidRPr="003405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, e-mail: </w:t>
      </w:r>
      <w:r w:rsidR="00FB4972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pl-PL"/>
        </w:rPr>
        <w:t>a.debiec</w:t>
      </w:r>
      <w:r w:rsidRPr="00334718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pl-PL"/>
        </w:rPr>
        <w:t>@celestynow.pl</w:t>
      </w:r>
    </w:p>
    <w:p w:rsidR="00BD47E2" w:rsidRPr="00340536" w:rsidRDefault="00BD47E2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  <w:r w:rsidRPr="00340536"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 xml:space="preserve">Anna Pacek  tel. 22 789-70-60 wew. 114, e-mail: </w:t>
      </w:r>
      <w:r w:rsidRPr="00340536"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  <w:t>a.pacek@celestynow.pl</w:t>
      </w:r>
    </w:p>
    <w:p w:rsidR="007F106D" w:rsidRPr="00340536" w:rsidRDefault="007F106D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EF4DAA" w:rsidRDefault="00EF4DAA" w:rsidP="00EF4DAA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>
        <w:rPr>
          <w:rFonts w:ascii="Verdana" w:hAnsi="Verdana"/>
          <w:b/>
          <w:bCs/>
          <w:sz w:val="18"/>
          <w:szCs w:val="18"/>
        </w:rPr>
        <w:t>Wót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Gminy</w:t>
      </w:r>
    </w:p>
    <w:p w:rsidR="00EF4DAA" w:rsidRDefault="00EF4DAA" w:rsidP="00EF4DAA">
      <w:pPr>
        <w:autoSpaceDE w:val="0"/>
        <w:spacing w:line="36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/-/</w:t>
      </w:r>
    </w:p>
    <w:p w:rsidR="00EF4DAA" w:rsidRPr="00340536" w:rsidRDefault="00EF4DAA" w:rsidP="00EF4DAA">
      <w:pPr>
        <w:autoSpaceDE w:val="0"/>
        <w:spacing w:line="36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Witold Kwiatkowski</w:t>
      </w: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D12B6C" w:rsidRPr="001F50F4" w:rsidRDefault="00D12B6C" w:rsidP="00230F63">
      <w:pPr>
        <w:autoSpaceDE w:val="0"/>
        <w:spacing w:line="360" w:lineRule="auto"/>
        <w:ind w:right="7"/>
        <w:rPr>
          <w:rFonts w:ascii="Verdana" w:eastAsia="Times New Roman" w:hAnsi="Verdana" w:cs="Times New Roman"/>
          <w:bCs/>
          <w:i/>
          <w:kern w:val="0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1D11F4">
        <w:rPr>
          <w:rFonts w:ascii="Verdana" w:hAnsi="Verdana"/>
          <w:b/>
          <w:bCs/>
          <w:sz w:val="18"/>
          <w:szCs w:val="18"/>
        </w:rPr>
        <w:tab/>
      </w:r>
    </w:p>
    <w:p w:rsidR="00D76A7A" w:rsidRPr="001F50F4" w:rsidRDefault="00230F63" w:rsidP="001F50F4">
      <w:pPr>
        <w:autoSpaceDE w:val="0"/>
        <w:spacing w:line="360" w:lineRule="auto"/>
        <w:ind w:left="-567" w:right="7"/>
        <w:jc w:val="both"/>
        <w:rPr>
          <w:rFonts w:ascii="Verdana" w:hAnsi="Verdana"/>
          <w:bCs/>
          <w:sz w:val="18"/>
          <w:szCs w:val="18"/>
          <w:vertAlign w:val="superscript"/>
        </w:rPr>
      </w:pPr>
      <w:r w:rsidRPr="00340536">
        <w:rPr>
          <w:rFonts w:ascii="Verdana" w:hAnsi="Verdana"/>
          <w:bCs/>
          <w:sz w:val="18"/>
          <w:szCs w:val="18"/>
          <w:vertAlign w:val="superscript"/>
        </w:rPr>
        <w:t>*/ niepotrzebne skreślić</w:t>
      </w:r>
      <w:r w:rsidR="003105DB" w:rsidRPr="008D6D6A"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                          </w:t>
      </w:r>
      <w:r w:rsidR="00D12B6C">
        <w:rPr>
          <w:rFonts w:ascii="Verdana" w:hAnsi="Verdana"/>
          <w:bCs/>
          <w:color w:val="FFFFFF" w:themeColor="background1"/>
          <w:sz w:val="18"/>
          <w:szCs w:val="18"/>
        </w:rPr>
        <w:t>/-</w:t>
      </w:r>
      <w:r w:rsidR="003105DB" w:rsidRPr="008D6D6A"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             </w:t>
      </w:r>
      <w:r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Witold Kwiat</w:t>
      </w:r>
    </w:p>
    <w:p w:rsidR="007F106D" w:rsidRPr="00065823" w:rsidRDefault="00230F63" w:rsidP="007F106D">
      <w:pPr>
        <w:autoSpaceDE w:val="0"/>
        <w:spacing w:line="240" w:lineRule="auto"/>
        <w:ind w:right="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 xml:space="preserve"> </w:t>
      </w: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2359E" w:rsidRDefault="00735699" w:rsidP="0082359E">
      <w:pPr>
        <w:spacing w:line="240" w:lineRule="auto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B186C" w:rsidRDefault="00735699" w:rsidP="00735699">
      <w:pPr>
        <w:pStyle w:val="Akapitzlist"/>
        <w:spacing w:line="240" w:lineRule="auto"/>
        <w:ind w:left="11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(pieczęć Wykonawcy)</w:t>
      </w: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 xml:space="preserve">Załącznik nr 1 do </w:t>
      </w:r>
    </w:p>
    <w:p w:rsidR="007F106D" w:rsidRPr="008B186C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>Zapytania ofertowego</w:t>
      </w:r>
    </w:p>
    <w:p w:rsidR="003A78A8" w:rsidRPr="008B186C" w:rsidRDefault="00D807BC" w:rsidP="003A78A8">
      <w:pPr>
        <w:pStyle w:val="Akapitzlist"/>
        <w:spacing w:line="240" w:lineRule="auto"/>
        <w:ind w:left="11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>RIZPiFZ.271.</w:t>
      </w:r>
      <w:r w:rsidR="00BA03E4" w:rsidRPr="008B186C">
        <w:rPr>
          <w:rFonts w:ascii="Verdana" w:hAnsi="Verdana"/>
          <w:bCs/>
          <w:sz w:val="18"/>
          <w:szCs w:val="18"/>
        </w:rPr>
        <w:t>5</w:t>
      </w:r>
      <w:r w:rsidR="00010B0C" w:rsidRPr="008B186C">
        <w:rPr>
          <w:rFonts w:ascii="Verdana" w:hAnsi="Verdana"/>
          <w:bCs/>
          <w:sz w:val="18"/>
          <w:szCs w:val="18"/>
        </w:rPr>
        <w:t>7</w:t>
      </w:r>
      <w:r w:rsidR="00BA03E4" w:rsidRPr="008B186C">
        <w:rPr>
          <w:rFonts w:ascii="Verdana" w:hAnsi="Verdana"/>
          <w:bCs/>
          <w:sz w:val="18"/>
          <w:szCs w:val="18"/>
        </w:rPr>
        <w:t>.</w:t>
      </w:r>
      <w:r w:rsidRPr="008B186C">
        <w:rPr>
          <w:rFonts w:ascii="Verdana" w:hAnsi="Verdana"/>
          <w:bCs/>
          <w:sz w:val="18"/>
          <w:szCs w:val="18"/>
        </w:rPr>
        <w:t>201</w:t>
      </w:r>
      <w:r w:rsidR="0006582A" w:rsidRPr="008B186C">
        <w:rPr>
          <w:rFonts w:ascii="Verdana" w:hAnsi="Verdana"/>
          <w:bCs/>
          <w:sz w:val="18"/>
          <w:szCs w:val="18"/>
        </w:rPr>
        <w:t>9</w:t>
      </w: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  <w:r w:rsidRPr="008B186C">
        <w:rPr>
          <w:rFonts w:ascii="Verdana" w:hAnsi="Verdana"/>
          <w:b/>
          <w:sz w:val="18"/>
          <w:szCs w:val="18"/>
        </w:rPr>
        <w:t>FORMULARZ OFERTOWY</w:t>
      </w:r>
    </w:p>
    <w:p w:rsidR="003A78A8" w:rsidRPr="008B186C" w:rsidRDefault="003A78A8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eastAsia="Times New Roman" w:hAnsi="Verdana" w:cs="Tahoma"/>
          <w:bCs w:val="0"/>
          <w:sz w:val="18"/>
          <w:szCs w:val="18"/>
        </w:rPr>
      </w:pPr>
    </w:p>
    <w:p w:rsidR="00010B0C" w:rsidRPr="008B186C" w:rsidRDefault="007F106D" w:rsidP="00010B0C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  <w:r w:rsidRPr="008B186C">
        <w:rPr>
          <w:rFonts w:ascii="Verdana" w:hAnsi="Verdana"/>
          <w:sz w:val="18"/>
          <w:szCs w:val="18"/>
        </w:rPr>
        <w:t xml:space="preserve">W </w:t>
      </w:r>
      <w:proofErr w:type="spellStart"/>
      <w:r w:rsidRPr="008B186C">
        <w:rPr>
          <w:rFonts w:ascii="Verdana" w:hAnsi="Verdana"/>
          <w:sz w:val="18"/>
          <w:szCs w:val="18"/>
        </w:rPr>
        <w:t>odpowiedzi</w:t>
      </w:r>
      <w:proofErr w:type="spellEnd"/>
      <w:r w:rsidRPr="008B186C">
        <w:rPr>
          <w:rFonts w:ascii="Verdana" w:hAnsi="Verdana"/>
          <w:sz w:val="18"/>
          <w:szCs w:val="18"/>
        </w:rPr>
        <w:t xml:space="preserve"> na </w:t>
      </w:r>
      <w:proofErr w:type="spellStart"/>
      <w:r w:rsidRPr="008B186C">
        <w:rPr>
          <w:rFonts w:ascii="Verdana" w:hAnsi="Verdana"/>
          <w:sz w:val="18"/>
          <w:szCs w:val="18"/>
        </w:rPr>
        <w:t>ogłoszenie</w:t>
      </w:r>
      <w:proofErr w:type="spellEnd"/>
      <w:r w:rsidRPr="008B186C">
        <w:rPr>
          <w:rFonts w:ascii="Verdana" w:hAnsi="Verdana"/>
          <w:sz w:val="18"/>
          <w:szCs w:val="18"/>
        </w:rPr>
        <w:t xml:space="preserve"> </w:t>
      </w:r>
      <w:proofErr w:type="spellStart"/>
      <w:r w:rsidRPr="008B186C">
        <w:rPr>
          <w:rFonts w:ascii="Verdana" w:hAnsi="Verdana"/>
          <w:sz w:val="18"/>
          <w:szCs w:val="18"/>
        </w:rPr>
        <w:t>Gminy</w:t>
      </w:r>
      <w:proofErr w:type="spellEnd"/>
      <w:r w:rsidRPr="008B186C">
        <w:rPr>
          <w:rFonts w:ascii="Verdana" w:hAnsi="Verdana"/>
          <w:sz w:val="18"/>
          <w:szCs w:val="18"/>
        </w:rPr>
        <w:t xml:space="preserve"> </w:t>
      </w:r>
      <w:proofErr w:type="spellStart"/>
      <w:r w:rsidRPr="008B186C">
        <w:rPr>
          <w:rFonts w:ascii="Verdana" w:hAnsi="Verdana"/>
          <w:sz w:val="18"/>
          <w:szCs w:val="18"/>
        </w:rPr>
        <w:t>Celestynów</w:t>
      </w:r>
      <w:proofErr w:type="spellEnd"/>
      <w:r w:rsidRPr="008B186C">
        <w:rPr>
          <w:rFonts w:ascii="Verdana" w:hAnsi="Verdana"/>
          <w:sz w:val="18"/>
          <w:szCs w:val="18"/>
        </w:rPr>
        <w:t xml:space="preserve"> w </w:t>
      </w:r>
      <w:proofErr w:type="spellStart"/>
      <w:r w:rsidRPr="008B186C">
        <w:rPr>
          <w:rFonts w:ascii="Verdana" w:hAnsi="Verdana"/>
          <w:sz w:val="18"/>
          <w:szCs w:val="18"/>
        </w:rPr>
        <w:t>trybie</w:t>
      </w:r>
      <w:proofErr w:type="spellEnd"/>
      <w:r w:rsidRPr="008B186C">
        <w:rPr>
          <w:rFonts w:ascii="Verdana" w:hAnsi="Verdana"/>
          <w:sz w:val="18"/>
          <w:szCs w:val="18"/>
        </w:rPr>
        <w:t xml:space="preserve"> </w:t>
      </w:r>
      <w:proofErr w:type="spellStart"/>
      <w:r w:rsidRPr="008B186C">
        <w:rPr>
          <w:rFonts w:ascii="Verdana" w:hAnsi="Verdana"/>
          <w:sz w:val="18"/>
          <w:szCs w:val="18"/>
        </w:rPr>
        <w:t>zapytania</w:t>
      </w:r>
      <w:proofErr w:type="spellEnd"/>
      <w:r w:rsidRPr="008B186C">
        <w:rPr>
          <w:rFonts w:ascii="Verdana" w:hAnsi="Verdana"/>
          <w:sz w:val="18"/>
          <w:szCs w:val="18"/>
        </w:rPr>
        <w:t xml:space="preserve"> </w:t>
      </w:r>
      <w:proofErr w:type="spellStart"/>
      <w:r w:rsidRPr="008B186C">
        <w:rPr>
          <w:rFonts w:ascii="Verdana" w:hAnsi="Verdana"/>
          <w:sz w:val="18"/>
          <w:szCs w:val="18"/>
        </w:rPr>
        <w:t>ofertowego</w:t>
      </w:r>
      <w:proofErr w:type="spellEnd"/>
      <w:r w:rsidRPr="008B186C">
        <w:rPr>
          <w:rFonts w:ascii="Verdana" w:hAnsi="Verdana"/>
          <w:sz w:val="18"/>
          <w:szCs w:val="18"/>
        </w:rPr>
        <w:t xml:space="preserve"> </w:t>
      </w:r>
      <w:r w:rsidR="00010B0C" w:rsidRPr="008B186C">
        <w:rPr>
          <w:rStyle w:val="WW-Domylnaczcionkaakapitu"/>
          <w:rFonts w:ascii="Verdana" w:hAnsi="Verdana"/>
          <w:sz w:val="18"/>
          <w:szCs w:val="18"/>
          <w:u w:val="single"/>
        </w:rPr>
        <w:t xml:space="preserve">o </w:t>
      </w:r>
      <w:proofErr w:type="spellStart"/>
      <w:r w:rsidR="00010B0C" w:rsidRPr="008B186C">
        <w:rPr>
          <w:rStyle w:val="WW-Domylnaczcionkaakapitu"/>
          <w:rFonts w:ascii="Verdana" w:hAnsi="Verdana"/>
          <w:sz w:val="18"/>
          <w:szCs w:val="18"/>
          <w:u w:val="single"/>
        </w:rPr>
        <w:t>cene</w:t>
      </w:r>
      <w:proofErr w:type="spellEnd"/>
      <w:r w:rsidR="00010B0C" w:rsidRPr="008B186C">
        <w:rPr>
          <w:rStyle w:val="WW-Domylnaczcionkaakapitu"/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przebudowy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oświetlenia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obiektu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sportowego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PUMPTRACK na dz.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ew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.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nr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513/3 w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Celestynowie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, w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ramach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zadania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inwestycyjnego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pn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.: „Projekt i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montaż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punktów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oświetleniowych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w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Gminie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Celestynów</w:t>
      </w:r>
      <w:proofErr w:type="spellEnd"/>
      <w:r w:rsidR="00010B0C" w:rsidRPr="008B186C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”.</w:t>
      </w:r>
    </w:p>
    <w:p w:rsidR="00230F63" w:rsidRPr="008B186C" w:rsidRDefault="00230F63" w:rsidP="00230F63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2051BA" w:rsidRPr="008B186C" w:rsidRDefault="002051BA" w:rsidP="00D76A7A">
      <w:pPr>
        <w:pStyle w:val="Textbody"/>
        <w:spacing w:after="0" w:line="360" w:lineRule="auto"/>
        <w:ind w:right="75"/>
        <w:jc w:val="both"/>
        <w:rPr>
          <w:rStyle w:val="WW-Domylnaczcionkaakapitu"/>
          <w:rFonts w:ascii="Verdana" w:eastAsia="Verdana" w:hAnsi="Verdana" w:cs="Arial"/>
          <w:color w:val="FF0000"/>
          <w:sz w:val="18"/>
          <w:szCs w:val="18"/>
        </w:rPr>
      </w:pPr>
    </w:p>
    <w:p w:rsidR="007F106D" w:rsidRPr="008B186C" w:rsidRDefault="007F106D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hAnsi="Verdana"/>
          <w:b w:val="0"/>
          <w:sz w:val="18"/>
          <w:szCs w:val="18"/>
        </w:rPr>
      </w:pPr>
      <w:r w:rsidRPr="008B186C">
        <w:rPr>
          <w:rFonts w:ascii="Verdana" w:hAnsi="Verdana"/>
          <w:b w:val="0"/>
          <w:sz w:val="18"/>
          <w:szCs w:val="18"/>
        </w:rPr>
        <w:t>składamy niniejszą ofertę oświadczając, że akceptujemy w całości wszystkie warunki zawarte w zapytaniu ofertowym.</w:t>
      </w:r>
    </w:p>
    <w:p w:rsidR="007F106D" w:rsidRPr="008B186C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</w:p>
    <w:p w:rsidR="007F106D" w:rsidRPr="008B186C" w:rsidRDefault="003A78A8" w:rsidP="003A78A8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Nazwa W</w:t>
      </w:r>
      <w:r w:rsidR="007F106D" w:rsidRPr="008B186C">
        <w:rPr>
          <w:rFonts w:ascii="Verdana" w:hAnsi="Verdana"/>
          <w:sz w:val="18"/>
          <w:szCs w:val="18"/>
        </w:rPr>
        <w:t>ykonawcy:………………………………………………………………………………………………………………………….……..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……………………………………………………………………………………………………………………………………………………..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Tel/ Fax: …………………………………………………………………………………………………………………………….……………………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e-mail: …………………………………………………………………………………………………………………………….……………………..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REGON: …………………………………………………… NIP: ……………………………………………….……………………………………</w:t>
      </w:r>
    </w:p>
    <w:p w:rsidR="0020778E" w:rsidRPr="008B186C" w:rsidRDefault="0020778E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593700" w:rsidRPr="008B186C" w:rsidRDefault="00BB5CA7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/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oferuję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wykonanie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ww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przedmiotu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zamówienia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zgodnie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warunkami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zapytania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ofertowego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kwot</w:t>
      </w:r>
      <w:r w:rsidR="00715B75"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proofErr w:type="spellEnd"/>
      <w:r w:rsidR="00715B75"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:</w:t>
      </w:r>
    </w:p>
    <w:p w:rsidR="00715B75" w:rsidRPr="008B186C" w:rsidRDefault="00715B75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593700" w:rsidRPr="008B186C" w:rsidRDefault="00593700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593700" w:rsidRPr="008B186C" w:rsidRDefault="00593700" w:rsidP="00593700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brutto………………………………….słownie(……………………………………………………..……………).</w:t>
      </w:r>
    </w:p>
    <w:p w:rsidR="00F0581E" w:rsidRPr="008B186C" w:rsidRDefault="00F0581E" w:rsidP="00F0581E">
      <w:pPr>
        <w:pStyle w:val="Standard"/>
        <w:tabs>
          <w:tab w:val="left" w:pos="0"/>
        </w:tabs>
        <w:spacing w:line="360" w:lineRule="auto"/>
        <w:ind w:left="-284" w:right="6" w:hanging="360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EE2A5C" w:rsidRPr="008B186C" w:rsidRDefault="00EE2A5C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:rsidR="007F106D" w:rsidRPr="008B186C" w:rsidRDefault="007F106D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8B186C">
        <w:rPr>
          <w:rFonts w:ascii="Verdana" w:eastAsia="Calibri" w:hAnsi="Verdana" w:cs="Times New Roman"/>
          <w:b/>
          <w:sz w:val="18"/>
          <w:szCs w:val="18"/>
          <w:u w:val="single"/>
        </w:rPr>
        <w:t>Oświadczenia i informacje dla wykonawcy:</w:t>
      </w:r>
    </w:p>
    <w:p w:rsidR="003A78A8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W przypadku niezgodności ceny napisanej cyfrowo i ceny napisanej słownie rozstrzygająca będzie cena napisana słownie.</w:t>
      </w:r>
    </w:p>
    <w:p w:rsidR="003A78A8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 xml:space="preserve">Formularz ofertowy musi być podpisany przez osobę lub osoby </w:t>
      </w:r>
      <w:r w:rsidR="003A78A8" w:rsidRPr="008B186C">
        <w:rPr>
          <w:rFonts w:ascii="Verdana" w:eastAsia="Calibri" w:hAnsi="Verdana" w:cs="Times New Roman"/>
          <w:sz w:val="18"/>
          <w:szCs w:val="18"/>
        </w:rPr>
        <w:t>upoważnione do reprezentowania W</w:t>
      </w:r>
      <w:r w:rsidRPr="008B186C">
        <w:rPr>
          <w:rFonts w:ascii="Verdana" w:eastAsia="Calibri" w:hAnsi="Verdana" w:cs="Times New Roman"/>
          <w:sz w:val="18"/>
          <w:szCs w:val="18"/>
        </w:rPr>
        <w:t xml:space="preserve">ykonawcy. </w:t>
      </w:r>
    </w:p>
    <w:p w:rsidR="007F106D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Oświadczamy, że: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powyższe ceny zawierają</w:t>
      </w:r>
      <w:r w:rsidR="003A78A8" w:rsidRPr="008B186C">
        <w:rPr>
          <w:rFonts w:ascii="Verdana" w:eastAsia="Calibri" w:hAnsi="Verdana" w:cs="Times New Roman"/>
          <w:sz w:val="18"/>
          <w:szCs w:val="18"/>
        </w:rPr>
        <w:t xml:space="preserve"> wszystkie koszty jakie ponosi Z</w:t>
      </w:r>
      <w:r w:rsidRPr="008B186C">
        <w:rPr>
          <w:rFonts w:ascii="Verdana" w:eastAsia="Calibri" w:hAnsi="Verdana" w:cs="Times New Roman"/>
          <w:sz w:val="18"/>
          <w:szCs w:val="18"/>
        </w:rPr>
        <w:t>amawiający w przypadku wyboru niniejszej oferty;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w cenie oferty zostały uwzględnione wszystkie koszty wykonania zamówienia;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dysponuje/my* środkami finansowymi niezbędnymi do realizacji całego zamówienia;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zdobyłem/liśmy* konieczne informacje do przygotowania oferty;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zapoznałem(y)* się z treścią zapytania ofertowego i</w:t>
      </w:r>
      <w:r w:rsidR="008F6EC2">
        <w:rPr>
          <w:rFonts w:ascii="Verdana" w:eastAsia="Calibri" w:hAnsi="Verdana" w:cs="Times New Roman"/>
          <w:sz w:val="18"/>
          <w:szCs w:val="18"/>
        </w:rPr>
        <w:t xml:space="preserve"> wzorem umowy oraz</w:t>
      </w:r>
      <w:r w:rsidRPr="00065823">
        <w:rPr>
          <w:rFonts w:ascii="Verdana" w:eastAsia="Calibri" w:hAnsi="Verdana" w:cs="Times New Roman"/>
          <w:sz w:val="18"/>
          <w:szCs w:val="18"/>
        </w:rPr>
        <w:t xml:space="preserve"> nie wnoszę/</w:t>
      </w:r>
      <w:proofErr w:type="spellStart"/>
      <w:r w:rsidRPr="00065823">
        <w:rPr>
          <w:rFonts w:ascii="Verdana" w:eastAsia="Calibri" w:hAnsi="Verdana" w:cs="Times New Roman"/>
          <w:sz w:val="18"/>
          <w:szCs w:val="18"/>
        </w:rPr>
        <w:t>imy</w:t>
      </w:r>
      <w:proofErr w:type="spellEnd"/>
      <w:r w:rsidRPr="00065823">
        <w:rPr>
          <w:rFonts w:ascii="Verdana" w:eastAsia="Calibri" w:hAnsi="Verdana" w:cs="Times New Roman"/>
          <w:sz w:val="18"/>
          <w:szCs w:val="18"/>
        </w:rPr>
        <w:t xml:space="preserve"> * do niej zastrzeżeń;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pacing w:val="-6"/>
          <w:sz w:val="18"/>
          <w:szCs w:val="18"/>
        </w:rPr>
        <w:t xml:space="preserve">zapoznaliśmy się </w:t>
      </w:r>
      <w:r w:rsidRPr="00065823">
        <w:rPr>
          <w:rFonts w:ascii="Verdana" w:hAnsi="Verdana" w:cs="Arial"/>
          <w:bCs/>
          <w:spacing w:val="-6"/>
          <w:sz w:val="18"/>
          <w:szCs w:val="18"/>
        </w:rPr>
        <w:t xml:space="preserve">z </w:t>
      </w:r>
      <w:r w:rsidRPr="00065823">
        <w:rPr>
          <w:rFonts w:ascii="Verdana" w:hAnsi="Verdana" w:cs="Arial"/>
          <w:spacing w:val="-6"/>
          <w:sz w:val="18"/>
          <w:szCs w:val="18"/>
        </w:rPr>
        <w:t xml:space="preserve">lokalnymi warunkami realizacji przedmiotu zamówienia oraz zdobyliśmy wszelkie </w:t>
      </w:r>
      <w:r w:rsidRPr="00065823">
        <w:rPr>
          <w:rFonts w:ascii="Verdana" w:hAnsi="Verdana" w:cs="Arial"/>
          <w:sz w:val="18"/>
          <w:szCs w:val="18"/>
        </w:rPr>
        <w:t>informacje konieczne do właściwego przygotowania niniejszej oferty;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 xml:space="preserve">oferujemy wykonanie w całości przedmiotu zamówienia w terminie </w:t>
      </w:r>
      <w:r w:rsidR="00801E74" w:rsidRPr="00801E74">
        <w:rPr>
          <w:rFonts w:ascii="Verdana" w:eastAsia="Calibri" w:hAnsi="Verdana" w:cs="Times New Roman"/>
          <w:b/>
          <w:sz w:val="18"/>
          <w:szCs w:val="18"/>
        </w:rPr>
        <w:t>od dnia podpisania umowy</w:t>
      </w:r>
      <w:r w:rsidR="00801E74">
        <w:rPr>
          <w:rFonts w:ascii="Verdana" w:eastAsia="Calibri" w:hAnsi="Verdana" w:cs="Times New Roman"/>
          <w:sz w:val="18"/>
          <w:szCs w:val="18"/>
        </w:rPr>
        <w:t xml:space="preserve"> </w:t>
      </w:r>
      <w:r w:rsidRPr="00BB5CA7">
        <w:rPr>
          <w:rFonts w:ascii="Verdana" w:eastAsia="Calibri" w:hAnsi="Verdana" w:cs="Times New Roman"/>
          <w:b/>
          <w:sz w:val="18"/>
          <w:szCs w:val="18"/>
        </w:rPr>
        <w:t>do</w:t>
      </w:r>
      <w:r w:rsidR="001F1314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010B0C">
        <w:rPr>
          <w:rFonts w:ascii="Verdana" w:eastAsia="Calibri" w:hAnsi="Verdana" w:cs="Times New Roman"/>
          <w:b/>
          <w:sz w:val="18"/>
          <w:szCs w:val="18"/>
        </w:rPr>
        <w:t>08.11</w:t>
      </w:r>
      <w:r w:rsidR="001F1314">
        <w:rPr>
          <w:rFonts w:ascii="Verdana" w:eastAsia="Calibri" w:hAnsi="Verdana" w:cs="Times New Roman"/>
          <w:b/>
          <w:sz w:val="18"/>
          <w:szCs w:val="18"/>
        </w:rPr>
        <w:t>.</w:t>
      </w:r>
      <w:r w:rsidR="00801E74">
        <w:rPr>
          <w:rFonts w:ascii="Verdana" w:eastAsia="Calibri" w:hAnsi="Verdana" w:cs="Times New Roman"/>
          <w:b/>
          <w:sz w:val="18"/>
          <w:szCs w:val="18"/>
        </w:rPr>
        <w:t>2019</w:t>
      </w:r>
      <w:r w:rsidR="00814821">
        <w:rPr>
          <w:rFonts w:ascii="Verdana" w:eastAsia="Calibri" w:hAnsi="Verdana" w:cs="Times New Roman"/>
          <w:b/>
          <w:sz w:val="18"/>
          <w:szCs w:val="18"/>
        </w:rPr>
        <w:t>r.</w:t>
      </w:r>
      <w:r w:rsidRPr="00065823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 xml:space="preserve">jeżeli nastąpią jakiekolwiek znaczne zmiany przedstawione w naszych dokumentach załączonych do oferty, </w:t>
      </w:r>
      <w:r w:rsidR="003A78A8">
        <w:rPr>
          <w:rFonts w:ascii="Verdana" w:eastAsia="Calibri" w:hAnsi="Verdana" w:cs="Times New Roman"/>
          <w:sz w:val="18"/>
          <w:szCs w:val="18"/>
        </w:rPr>
        <w:t>natychmiast powiadomimy o nich Z</w:t>
      </w:r>
      <w:r w:rsidRPr="00065823">
        <w:rPr>
          <w:rFonts w:ascii="Verdana" w:eastAsia="Calibri" w:hAnsi="Verdana" w:cs="Times New Roman"/>
          <w:sz w:val="18"/>
          <w:szCs w:val="18"/>
        </w:rPr>
        <w:t>amawiającego;</w:t>
      </w:r>
    </w:p>
    <w:p w:rsidR="007F106D" w:rsidRDefault="007F106D" w:rsidP="00F701C6">
      <w:pPr>
        <w:pStyle w:val="Textbodyuser"/>
        <w:numPr>
          <w:ilvl w:val="1"/>
          <w:numId w:val="2"/>
        </w:numPr>
        <w:tabs>
          <w:tab w:val="left" w:pos="142"/>
        </w:tabs>
        <w:spacing w:line="360" w:lineRule="auto"/>
        <w:ind w:left="709" w:hanging="425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 xml:space="preserve">faktury VAT/rachunki* będą płatne w terminie </w:t>
      </w:r>
      <w:r w:rsidR="00BB5CA7">
        <w:rPr>
          <w:rFonts w:ascii="Verdana" w:hAnsi="Verdana" w:cs="Arial"/>
          <w:sz w:val="18"/>
          <w:szCs w:val="18"/>
        </w:rPr>
        <w:t>21</w:t>
      </w:r>
      <w:r w:rsidRPr="00065823">
        <w:rPr>
          <w:rFonts w:ascii="Verdana" w:hAnsi="Verdana" w:cs="Arial"/>
          <w:sz w:val="18"/>
          <w:szCs w:val="18"/>
        </w:rPr>
        <w:t xml:space="preserve"> dni od daty wpływu prawidłowo wystawionej faktury VAT/rachunku* do siedziby </w:t>
      </w:r>
      <w:r w:rsidR="003A78A8">
        <w:rPr>
          <w:rFonts w:ascii="Verdana" w:hAnsi="Verdana" w:cs="Arial"/>
          <w:sz w:val="18"/>
          <w:szCs w:val="18"/>
        </w:rPr>
        <w:t>Z</w:t>
      </w:r>
      <w:r w:rsidRPr="00065823">
        <w:rPr>
          <w:rFonts w:ascii="Verdana" w:hAnsi="Verdana" w:cs="Arial"/>
          <w:sz w:val="18"/>
          <w:szCs w:val="18"/>
        </w:rPr>
        <w:t>amawiającego:</w:t>
      </w:r>
    </w:p>
    <w:p w:rsidR="00FF2444" w:rsidRPr="00FF2444" w:rsidRDefault="00FF2444" w:rsidP="00F701C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25242">
        <w:rPr>
          <w:rFonts w:ascii="Verdana" w:hAnsi="Verdana" w:cs="Arial"/>
          <w:color w:val="000000"/>
          <w:sz w:val="18"/>
          <w:szCs w:val="18"/>
        </w:rPr>
        <w:t xml:space="preserve">Oświadczam/my, że wypełniłem/liśmy  obowiązki informacyjne przewidziane w art. 13 lub art. 14 RODO wobec osób fizycznych, </w:t>
      </w:r>
      <w:r w:rsidRPr="00F25242">
        <w:rPr>
          <w:rFonts w:ascii="Verdana" w:hAnsi="Verdana" w:cs="Arial"/>
          <w:sz w:val="18"/>
          <w:szCs w:val="18"/>
        </w:rPr>
        <w:t>od których dane osobowe bezpośrednio lub pośrednio pozyskałem</w:t>
      </w:r>
      <w:r>
        <w:rPr>
          <w:rFonts w:ascii="Verdana" w:hAnsi="Verdana" w:cs="Arial"/>
          <w:sz w:val="18"/>
          <w:szCs w:val="18"/>
        </w:rPr>
        <w:t>/liśmy</w:t>
      </w:r>
      <w:r w:rsidRPr="00F2524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postępowaniu.</w:t>
      </w:r>
    </w:p>
    <w:p w:rsidR="007F106D" w:rsidRPr="00065823" w:rsidRDefault="007F106D" w:rsidP="00F701C6">
      <w:pPr>
        <w:pStyle w:val="Textbodyuser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>Integralną część oferty stanowią następujące dokumenty :</w:t>
      </w:r>
    </w:p>
    <w:p w:rsidR="007F106D" w:rsidRPr="00065823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1)    ……………………………………………………………………………………………………………………………………………………… ;</w:t>
      </w:r>
    </w:p>
    <w:p w:rsidR="007F106D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2)    …………………………………………………………………………………………………………….……….…………………………….… .</w:t>
      </w:r>
    </w:p>
    <w:p w:rsidR="00BB5CA7" w:rsidRDefault="00BB5CA7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BB5CA7" w:rsidRDefault="00BB5CA7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010B0C" w:rsidRDefault="00010B0C" w:rsidP="00010B0C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814821" w:rsidRDefault="00814821" w:rsidP="00814821">
      <w:pPr>
        <w:tabs>
          <w:tab w:val="left" w:pos="142"/>
        </w:tabs>
        <w:spacing w:line="360" w:lineRule="auto"/>
        <w:ind w:left="567" w:hanging="567"/>
        <w:rPr>
          <w:rFonts w:ascii="Verdana" w:eastAsia="Calibri" w:hAnsi="Verdana" w:cs="Times New Roman"/>
          <w:sz w:val="18"/>
          <w:szCs w:val="18"/>
        </w:rPr>
      </w:pPr>
    </w:p>
    <w:p w:rsidR="007F106D" w:rsidRPr="00FF2444" w:rsidRDefault="007F106D" w:rsidP="00814821">
      <w:pPr>
        <w:tabs>
          <w:tab w:val="left" w:pos="142"/>
        </w:tabs>
        <w:spacing w:line="360" w:lineRule="auto"/>
        <w:ind w:left="567" w:hanging="567"/>
        <w:rPr>
          <w:rFonts w:ascii="Verdana" w:eastAsia="Calibri" w:hAnsi="Verdana" w:cs="Times New Roman"/>
          <w:sz w:val="18"/>
          <w:szCs w:val="18"/>
        </w:rPr>
      </w:pPr>
      <w:r w:rsidRPr="00FF2444">
        <w:rPr>
          <w:rFonts w:ascii="Verdana" w:eastAsia="Calibri" w:hAnsi="Verdana" w:cs="Times New Roman"/>
          <w:sz w:val="18"/>
          <w:szCs w:val="18"/>
        </w:rPr>
        <w:t xml:space="preserve">Ja niżej podpisany/a ……………………………………………………………….. zam. ………………………………………. </w:t>
      </w:r>
    </w:p>
    <w:p w:rsidR="000C409E" w:rsidRPr="00042CEF" w:rsidRDefault="000C409E" w:rsidP="00814821">
      <w:pPr>
        <w:pStyle w:val="Akapitzlist"/>
        <w:spacing w:line="360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>yrażam zgodę na przetwarzanie moich danych osobowych w związku z wykonywanym zamówieniem publicznym zgodnie z ustawą z dnia 10 maja 2018 r. o ochronie danych osobowych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     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 xml:space="preserve"> (</w:t>
      </w:r>
      <w:proofErr w:type="spellStart"/>
      <w:r w:rsidRPr="00042CEF">
        <w:rPr>
          <w:rFonts w:ascii="Verdana" w:hAnsi="Verdana"/>
          <w:color w:val="000000"/>
          <w:sz w:val="18"/>
          <w:szCs w:val="18"/>
          <w:lang w:eastAsia="pl-PL"/>
        </w:rPr>
        <w:t>t.j</w:t>
      </w:r>
      <w:proofErr w:type="spellEnd"/>
      <w:r w:rsidRPr="00042CEF">
        <w:rPr>
          <w:rFonts w:ascii="Verdana" w:hAnsi="Verdana"/>
          <w:color w:val="000000"/>
          <w:sz w:val="18"/>
          <w:szCs w:val="18"/>
          <w:lang w:eastAsia="pl-PL"/>
        </w:rPr>
        <w:t>. Dz. U. z 2018 r. poz. 1000).**</w:t>
      </w: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653160">
      <w:pPr>
        <w:widowControl/>
        <w:suppressAutoHyphens w:val="0"/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 xml:space="preserve">(miejscowość) (data)  </w:t>
      </w:r>
      <w:r w:rsidR="003A78A8">
        <w:rPr>
          <w:rFonts w:ascii="Verdana" w:eastAsia="Times New Roman" w:hAnsi="Verdana" w:cs="Times New Roman"/>
          <w:sz w:val="18"/>
          <w:szCs w:val="18"/>
        </w:rPr>
        <w:t xml:space="preserve">      </w:t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W</w:t>
      </w:r>
      <w:r w:rsidRPr="0006582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Default="007F106D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653160" w:rsidRPr="00065823" w:rsidRDefault="00653160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both"/>
        <w:rPr>
          <w:rFonts w:ascii="Verdana" w:eastAsia="Times New Roman" w:hAnsi="Verdana" w:cs="Times New Roman"/>
          <w:i/>
          <w:sz w:val="15"/>
          <w:szCs w:val="15"/>
        </w:rPr>
      </w:pPr>
      <w:r w:rsidRPr="00065823">
        <w:rPr>
          <w:rFonts w:ascii="Verdana" w:eastAsia="Times New Roman" w:hAnsi="Verdana" w:cs="Times New Roman"/>
          <w:i/>
          <w:sz w:val="15"/>
          <w:szCs w:val="15"/>
        </w:rPr>
        <w:t>*/ niepotrzebne skreślić</w:t>
      </w:r>
    </w:p>
    <w:p w:rsidR="00EA4B37" w:rsidRDefault="007F106D" w:rsidP="00EA4B37">
      <w:pPr>
        <w:tabs>
          <w:tab w:val="left" w:pos="321"/>
        </w:tabs>
        <w:spacing w:line="240" w:lineRule="auto"/>
        <w:ind w:left="-284" w:right="6"/>
        <w:rPr>
          <w:rFonts w:ascii="Verdana" w:eastAsia="TimesNewRomanPSMT" w:hAnsi="Verdana" w:cs="TimesNewRomanPSMT"/>
          <w:bCs/>
          <w:i/>
          <w:sz w:val="15"/>
          <w:szCs w:val="15"/>
        </w:rPr>
      </w:pPr>
      <w:r w:rsidRPr="00065823">
        <w:rPr>
          <w:rFonts w:ascii="Verdana" w:eastAsia="TimesNewRomanPSMT" w:hAnsi="Verdana" w:cs="TimesNewRomanPSMT"/>
          <w:bCs/>
          <w:i/>
          <w:sz w:val="15"/>
          <w:szCs w:val="15"/>
        </w:rPr>
        <w:t>**/ oświadczenie powinno zostać wypełnione w przypadku, gdy wykonawcą jest osoba fizyczna</w:t>
      </w:r>
    </w:p>
    <w:p w:rsidR="00C3760C" w:rsidRDefault="00C3760C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EA4B37" w:rsidRDefault="00EA4B37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096E62" w:rsidRDefault="00096E62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801E74" w:rsidRDefault="00801E74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814821" w:rsidRDefault="00814821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B186C" w:rsidRDefault="008B186C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B186C" w:rsidRDefault="008B186C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B186C" w:rsidRDefault="008B186C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2359E" w:rsidRDefault="0082359E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2359E" w:rsidRDefault="0082359E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01E74" w:rsidRPr="005D5A93" w:rsidRDefault="00801E74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992C14" w:rsidRPr="005D5A93" w:rsidRDefault="00D807BC" w:rsidP="00396879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RIZPiFZ.271.</w:t>
      </w:r>
      <w:r w:rsidR="00B03FB0" w:rsidRPr="005D5A93">
        <w:rPr>
          <w:rFonts w:ascii="Verdana" w:eastAsia="Arial" w:hAnsi="Verdana" w:cs="Times New Roman"/>
          <w:sz w:val="18"/>
          <w:szCs w:val="18"/>
        </w:rPr>
        <w:t>5</w:t>
      </w:r>
      <w:r w:rsidR="00010B0C" w:rsidRPr="005D5A93">
        <w:rPr>
          <w:rFonts w:ascii="Verdana" w:eastAsia="Arial" w:hAnsi="Verdana" w:cs="Times New Roman"/>
          <w:sz w:val="18"/>
          <w:szCs w:val="18"/>
        </w:rPr>
        <w:t>7</w:t>
      </w:r>
      <w:r w:rsidR="008F6EC2" w:rsidRPr="005D5A93">
        <w:rPr>
          <w:rFonts w:ascii="Verdana" w:eastAsia="Arial" w:hAnsi="Verdana" w:cs="Times New Roman"/>
          <w:sz w:val="18"/>
          <w:szCs w:val="18"/>
        </w:rPr>
        <w:t>.</w:t>
      </w:r>
      <w:r w:rsidRPr="005D5A93">
        <w:rPr>
          <w:rFonts w:ascii="Verdana" w:eastAsia="Arial" w:hAnsi="Verdana" w:cs="Times New Roman"/>
          <w:sz w:val="18"/>
          <w:szCs w:val="18"/>
        </w:rPr>
        <w:t>201</w:t>
      </w:r>
      <w:r w:rsidR="0006582A" w:rsidRPr="005D5A93">
        <w:rPr>
          <w:rFonts w:ascii="Verdana" w:eastAsia="Arial" w:hAnsi="Verdana" w:cs="Times New Roman"/>
          <w:sz w:val="18"/>
          <w:szCs w:val="18"/>
        </w:rPr>
        <w:t>9</w:t>
      </w:r>
    </w:p>
    <w:p w:rsidR="007F106D" w:rsidRPr="005D5A9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Załącznik nr 2 do </w:t>
      </w:r>
    </w:p>
    <w:p w:rsidR="007F106D" w:rsidRPr="005D5A9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7F106D" w:rsidRPr="005D5A93" w:rsidRDefault="003A78A8" w:rsidP="00C3760C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(pieczęć W</w:t>
      </w:r>
      <w:r w:rsidR="007F106D" w:rsidRPr="005D5A93">
        <w:rPr>
          <w:rFonts w:ascii="Verdana" w:eastAsia="Arial" w:hAnsi="Verdana" w:cs="Times New Roman"/>
          <w:sz w:val="18"/>
          <w:szCs w:val="18"/>
        </w:rPr>
        <w:t>ykonawcy)</w:t>
      </w:r>
    </w:p>
    <w:p w:rsidR="003A78A8" w:rsidRPr="005D5A93" w:rsidRDefault="003A78A8" w:rsidP="003A78A8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3A78A8" w:rsidRPr="005D5A93" w:rsidRDefault="003A78A8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  <w:r w:rsidRPr="005D5A93">
        <w:rPr>
          <w:rFonts w:ascii="Verdana" w:eastAsia="Arial" w:hAnsi="Verdana" w:cs="Times New Roman"/>
          <w:b/>
          <w:sz w:val="18"/>
          <w:szCs w:val="18"/>
        </w:rPr>
        <w:t>ZAMAWIAJĄCY:</w:t>
      </w:r>
    </w:p>
    <w:p w:rsidR="007F106D" w:rsidRPr="005D5A93" w:rsidRDefault="007F106D" w:rsidP="007F106D">
      <w:pPr>
        <w:widowControl/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i/>
          <w:sz w:val="18"/>
          <w:szCs w:val="18"/>
        </w:rPr>
      </w:pPr>
      <w:r w:rsidRPr="005D5A93">
        <w:rPr>
          <w:rFonts w:ascii="Verdana" w:eastAsia="Arial" w:hAnsi="Verdana" w:cs="Times New Roman"/>
          <w:b/>
          <w:i/>
          <w:sz w:val="18"/>
          <w:szCs w:val="18"/>
        </w:rPr>
        <w:t>GMINA CELESTYNÓW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010B0C" w:rsidRPr="005D5A93" w:rsidRDefault="00593700" w:rsidP="00010B0C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  <w:proofErr w:type="spellStart"/>
      <w:r w:rsidRPr="005D5A93">
        <w:rPr>
          <w:rFonts w:ascii="Verdana" w:eastAsia="Arial" w:hAnsi="Verdana" w:cs="Times New Roman"/>
          <w:sz w:val="18"/>
          <w:szCs w:val="18"/>
        </w:rPr>
        <w:t>Składając</w:t>
      </w:r>
      <w:proofErr w:type="spellEnd"/>
      <w:r w:rsidRPr="005D5A93">
        <w:rPr>
          <w:rFonts w:ascii="Verdana" w:eastAsia="Arial" w:hAnsi="Verdana" w:cs="Times New Roman"/>
          <w:sz w:val="18"/>
          <w:szCs w:val="18"/>
        </w:rPr>
        <w:t xml:space="preserve"> </w:t>
      </w:r>
      <w:proofErr w:type="spellStart"/>
      <w:r w:rsidRPr="005D5A93">
        <w:rPr>
          <w:rFonts w:ascii="Verdana" w:eastAsia="Arial" w:hAnsi="Verdana" w:cs="Times New Roman"/>
          <w:sz w:val="18"/>
          <w:szCs w:val="18"/>
        </w:rPr>
        <w:t>ofertę</w:t>
      </w:r>
      <w:proofErr w:type="spellEnd"/>
      <w:r w:rsidRPr="005D5A93">
        <w:rPr>
          <w:rFonts w:ascii="Verdana" w:eastAsia="Arial" w:hAnsi="Verdana" w:cs="Times New Roman"/>
          <w:sz w:val="18"/>
          <w:szCs w:val="18"/>
        </w:rPr>
        <w:t xml:space="preserve"> </w:t>
      </w:r>
      <w:r w:rsidRPr="005D5A93">
        <w:rPr>
          <w:rFonts w:ascii="Verdana" w:hAnsi="Verdana"/>
          <w:sz w:val="18"/>
          <w:szCs w:val="18"/>
        </w:rPr>
        <w:t xml:space="preserve">w </w:t>
      </w:r>
      <w:proofErr w:type="spellStart"/>
      <w:r w:rsidRPr="005D5A93">
        <w:rPr>
          <w:rFonts w:ascii="Verdana" w:hAnsi="Verdana"/>
          <w:sz w:val="18"/>
          <w:szCs w:val="18"/>
        </w:rPr>
        <w:t>trybie</w:t>
      </w:r>
      <w:proofErr w:type="spellEnd"/>
      <w:r w:rsidRPr="005D5A93">
        <w:rPr>
          <w:rFonts w:ascii="Verdana" w:hAnsi="Verdana"/>
          <w:sz w:val="18"/>
          <w:szCs w:val="18"/>
        </w:rPr>
        <w:t xml:space="preserve"> </w:t>
      </w:r>
      <w:proofErr w:type="spellStart"/>
      <w:r w:rsidRPr="005D5A93">
        <w:rPr>
          <w:rFonts w:ascii="Verdana" w:hAnsi="Verdana"/>
          <w:sz w:val="18"/>
          <w:szCs w:val="18"/>
        </w:rPr>
        <w:t>zapytania</w:t>
      </w:r>
      <w:proofErr w:type="spellEnd"/>
      <w:r w:rsidRPr="005D5A93">
        <w:rPr>
          <w:rFonts w:ascii="Verdana" w:hAnsi="Verdana"/>
          <w:sz w:val="18"/>
          <w:szCs w:val="18"/>
        </w:rPr>
        <w:t xml:space="preserve"> </w:t>
      </w:r>
      <w:proofErr w:type="spellStart"/>
      <w:r w:rsidRPr="005D5A93">
        <w:rPr>
          <w:rFonts w:ascii="Verdana" w:hAnsi="Verdana"/>
          <w:sz w:val="18"/>
          <w:szCs w:val="18"/>
        </w:rPr>
        <w:t>ofertowego</w:t>
      </w:r>
      <w:proofErr w:type="spellEnd"/>
      <w:r w:rsidRPr="005D5A93">
        <w:rPr>
          <w:rFonts w:ascii="Verdana" w:hAnsi="Verdana"/>
          <w:sz w:val="18"/>
          <w:szCs w:val="18"/>
        </w:rPr>
        <w:t xml:space="preserve"> </w:t>
      </w:r>
      <w:r w:rsidR="00010B0C" w:rsidRPr="005D5A93">
        <w:rPr>
          <w:rStyle w:val="WW-Domylnaczcionkaakapitu"/>
          <w:rFonts w:ascii="Verdana" w:hAnsi="Verdana"/>
          <w:sz w:val="18"/>
          <w:szCs w:val="18"/>
          <w:u w:val="single"/>
        </w:rPr>
        <w:t xml:space="preserve">o </w:t>
      </w:r>
      <w:proofErr w:type="spellStart"/>
      <w:r w:rsidR="00010B0C" w:rsidRPr="005D5A93">
        <w:rPr>
          <w:rStyle w:val="WW-Domylnaczcionkaakapitu"/>
          <w:rFonts w:ascii="Verdana" w:hAnsi="Verdana"/>
          <w:sz w:val="18"/>
          <w:szCs w:val="18"/>
          <w:u w:val="single"/>
        </w:rPr>
        <w:t>cene</w:t>
      </w:r>
      <w:proofErr w:type="spellEnd"/>
      <w:r w:rsidR="00010B0C" w:rsidRPr="005D5A93">
        <w:rPr>
          <w:rStyle w:val="WW-Domylnaczcionkaakapitu"/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przebudowy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oświetlenia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obiektu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sportowego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PUMPTRACK na dz.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ew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.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nr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513/3 w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Celestynowie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, w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ramach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zadania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inwestycyjnego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pn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.: „Projekt i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montaż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punktów</w:t>
      </w:r>
      <w:proofErr w:type="spellEnd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010B0C" w:rsidRPr="005D5A93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oświe</w:t>
      </w:r>
      <w:r w:rsidR="00BC3C7A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tleniowych</w:t>
      </w:r>
      <w:proofErr w:type="spellEnd"/>
      <w:r w:rsidR="00BC3C7A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w </w:t>
      </w:r>
      <w:proofErr w:type="spellStart"/>
      <w:r w:rsidR="00BC3C7A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Gminie</w:t>
      </w:r>
      <w:proofErr w:type="spellEnd"/>
      <w:r w:rsidR="00BC3C7A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 xml:space="preserve"> </w:t>
      </w:r>
      <w:proofErr w:type="spellStart"/>
      <w:r w:rsidR="00BC3C7A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Celestynów</w:t>
      </w:r>
      <w:proofErr w:type="spellEnd"/>
      <w:r w:rsidR="00BC3C7A"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  <w:t>”,</w:t>
      </w:r>
    </w:p>
    <w:p w:rsidR="00010B0C" w:rsidRPr="005D5A93" w:rsidRDefault="00010B0C" w:rsidP="00010B0C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AA131A" w:rsidRPr="005D5A93" w:rsidRDefault="00AA131A" w:rsidP="00AA131A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230F63" w:rsidRPr="005D5A93" w:rsidRDefault="00230F63" w:rsidP="00230F63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593700" w:rsidRPr="005D5A93" w:rsidRDefault="00593700" w:rsidP="00593700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7F106D" w:rsidRPr="005D5A93" w:rsidRDefault="007F106D" w:rsidP="00801E74">
      <w:pPr>
        <w:pStyle w:val="Textbody"/>
        <w:spacing w:after="0" w:line="360" w:lineRule="auto"/>
        <w:ind w:right="75"/>
        <w:jc w:val="both"/>
        <w:rPr>
          <w:rFonts w:ascii="Verdana" w:hAnsi="Verdana"/>
          <w:color w:val="000000"/>
          <w:sz w:val="18"/>
          <w:szCs w:val="18"/>
        </w:rPr>
      </w:pPr>
      <w:r w:rsidRPr="005D5A93">
        <w:rPr>
          <w:rFonts w:ascii="Verdana" w:eastAsia="Arial" w:hAnsi="Verdana" w:cs="Arial"/>
          <w:spacing w:val="-1"/>
          <w:sz w:val="18"/>
          <w:szCs w:val="18"/>
        </w:rPr>
        <w:t>spełniamy warunki udziału w niniejszym postępowaniu o udzielenie zamówienia publicznego określone w zapytaniu ofertowym i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Arial"/>
          <w:b/>
          <w:bCs/>
          <w:spacing w:val="-1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Times New Roman"/>
          <w:b/>
          <w:sz w:val="18"/>
          <w:szCs w:val="18"/>
        </w:rPr>
      </w:pPr>
      <w:r w:rsidRPr="005D5A93">
        <w:rPr>
          <w:rFonts w:ascii="Verdana" w:eastAsia="Arial" w:hAnsi="Verdana" w:cs="Times New Roman"/>
          <w:b/>
          <w:sz w:val="18"/>
          <w:szCs w:val="18"/>
        </w:rPr>
        <w:t>OŚWIADCZAM(Y)*, ŻE: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 xml:space="preserve">wskazany(i) powyżej </w:t>
      </w:r>
      <w:r w:rsidR="003A78A8" w:rsidRPr="005D5A93">
        <w:rPr>
          <w:rFonts w:ascii="Verdana" w:eastAsia="Arial" w:hAnsi="Verdana" w:cs="Times New Roman"/>
          <w:sz w:val="18"/>
          <w:szCs w:val="18"/>
        </w:rPr>
        <w:t>W</w:t>
      </w:r>
      <w:r w:rsidRPr="005D5A93">
        <w:rPr>
          <w:rFonts w:ascii="Verdana" w:eastAsia="Arial" w:hAnsi="Verdana" w:cs="Times New Roman"/>
          <w:sz w:val="18"/>
          <w:szCs w:val="18"/>
        </w:rPr>
        <w:t>ykonawca(y) spełnia(ją) warunki udziału w postępowaniu, dotyczące: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kompetencji lub uprawnień do prowadzenia określonej działalności zawodowej, o ile wynika to z odrębnych przepisów;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sytuacji ekonomicznej lub finansowej;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zdolności technicznej lub zawodowej.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Times New Roman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D5A9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5D5A9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D5A93">
        <w:rPr>
          <w:rFonts w:ascii="Verdana" w:eastAsia="Times New Roman" w:hAnsi="Verdana" w:cs="Times New Roman"/>
          <w:sz w:val="18"/>
          <w:szCs w:val="18"/>
        </w:rPr>
        <w:t xml:space="preserve">(miejscowość) (data)        </w:t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</w:t>
      </w:r>
      <w:r w:rsidR="00694C8C" w:rsidRPr="005D5A93">
        <w:rPr>
          <w:rFonts w:ascii="Verdana" w:eastAsia="Times New Roman" w:hAnsi="Verdana" w:cs="Times New Roman"/>
          <w:sz w:val="18"/>
          <w:szCs w:val="18"/>
        </w:rPr>
        <w:t>W</w:t>
      </w:r>
      <w:r w:rsidRPr="005D5A9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6D1774" w:rsidRPr="00065823" w:rsidRDefault="006D1774" w:rsidP="006D1774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7F106D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4"/>
          <w:szCs w:val="14"/>
        </w:rPr>
      </w:pPr>
      <w:r w:rsidRPr="00065823">
        <w:rPr>
          <w:rFonts w:ascii="Verdana" w:eastAsia="Arial" w:hAnsi="Verdana" w:cs="Arial"/>
          <w:sz w:val="14"/>
          <w:szCs w:val="14"/>
        </w:rPr>
        <w:t xml:space="preserve">*/  niepotrzebne należy skreślić </w:t>
      </w: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010B0C" w:rsidRDefault="00010B0C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010B0C" w:rsidRDefault="00010B0C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010B0C" w:rsidRDefault="00010B0C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82359E" w:rsidRDefault="0082359E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Pr="009145F5" w:rsidRDefault="00046814" w:rsidP="00046814">
      <w:pPr>
        <w:spacing w:line="240" w:lineRule="auto"/>
        <w:ind w:left="-567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 xml:space="preserve">     </w:t>
      </w:r>
      <w:r w:rsidR="00516A6B" w:rsidRPr="009145F5">
        <w:rPr>
          <w:rFonts w:ascii="Verdana" w:hAnsi="Verdana"/>
          <w:color w:val="000000"/>
          <w:sz w:val="18"/>
          <w:szCs w:val="18"/>
        </w:rPr>
        <w:t>RIZPIFZ.271.</w:t>
      </w:r>
      <w:r w:rsidR="00516A6B">
        <w:rPr>
          <w:rFonts w:ascii="Verdana" w:hAnsi="Verdana"/>
          <w:color w:val="000000"/>
          <w:sz w:val="18"/>
          <w:szCs w:val="18"/>
        </w:rPr>
        <w:t>5</w:t>
      </w:r>
      <w:r w:rsidR="00010B0C">
        <w:rPr>
          <w:rFonts w:ascii="Verdana" w:hAnsi="Verdana"/>
          <w:color w:val="000000"/>
          <w:sz w:val="18"/>
          <w:szCs w:val="18"/>
        </w:rPr>
        <w:t>7</w:t>
      </w:r>
      <w:r w:rsidR="00516A6B" w:rsidRPr="009145F5">
        <w:rPr>
          <w:rFonts w:ascii="Verdana" w:hAnsi="Verdana"/>
          <w:color w:val="000000"/>
          <w:sz w:val="18"/>
          <w:szCs w:val="18"/>
        </w:rPr>
        <w:t xml:space="preserve">.2019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16A6B" w:rsidRPr="009145F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Załącznik nr 3 do</w:t>
      </w:r>
    </w:p>
    <w:p w:rsidR="00516A6B" w:rsidRPr="009145F5" w:rsidRDefault="00516A6B" w:rsidP="00046814">
      <w:pPr>
        <w:keepNext/>
        <w:tabs>
          <w:tab w:val="left" w:pos="-567"/>
        </w:tabs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Pr="009145F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Zapytania ofertowego</w:t>
      </w:r>
    </w:p>
    <w:p w:rsidR="00516A6B" w:rsidRDefault="00516A6B" w:rsidP="00516A6B">
      <w:pPr>
        <w:keepNext/>
        <w:tabs>
          <w:tab w:val="left" w:pos="-567"/>
        </w:tabs>
        <w:spacing w:line="360" w:lineRule="auto"/>
        <w:ind w:left="-567" w:right="-516"/>
        <w:rPr>
          <w:rFonts w:ascii="Verdana" w:eastAsia="Times New Roman" w:hAnsi="Verdana"/>
          <w:sz w:val="18"/>
          <w:szCs w:val="18"/>
          <w:lang w:eastAsia="pl-PL"/>
        </w:rPr>
      </w:pPr>
    </w:p>
    <w:p w:rsidR="00046814" w:rsidRPr="005D5A93" w:rsidRDefault="00046814" w:rsidP="00046814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(pieczęć Wykonawcy)</w:t>
      </w: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USŁUG</w:t>
      </w: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keepNext/>
        <w:tabs>
          <w:tab w:val="left" w:pos="-567"/>
        </w:tabs>
        <w:spacing w:line="360" w:lineRule="auto"/>
        <w:ind w:left="-567"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Składając niniejszą ofertę, w imieniu reprezentowanego Wykonawcy oświadczam, że w okresie ostatnich </w:t>
      </w:r>
      <w:r w:rsidR="00010B0C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pięciu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lat przed dniem wszczęcia postępowania o udzielenie zamówienia, a jeżeli okres prowadzenia działalności jest krótszy - w tym okresie, Wykonawca wykonał należycie </w:t>
      </w:r>
      <w:r w:rsidR="0082359E">
        <w:rPr>
          <w:rFonts w:ascii="Verdana" w:eastAsia="Times New Roman" w:hAnsi="Verdana"/>
          <w:sz w:val="18"/>
          <w:szCs w:val="18"/>
          <w:lang w:eastAsia="pl-PL"/>
        </w:rPr>
        <w:t>roboty</w:t>
      </w:r>
      <w:r w:rsidRPr="00923732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odpowiadające </w:t>
      </w:r>
      <w:r>
        <w:rPr>
          <w:rFonts w:ascii="Verdana" w:eastAsia="Times New Roman" w:hAnsi="Verdana"/>
          <w:sz w:val="18"/>
          <w:szCs w:val="18"/>
          <w:lang w:eastAsia="pl-PL"/>
        </w:rPr>
        <w:t>warunkom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 opisanym w Rozdziale IV ust. </w:t>
      </w:r>
      <w:r>
        <w:rPr>
          <w:rFonts w:ascii="Verdana" w:eastAsia="Times New Roman" w:hAnsi="Verdana"/>
          <w:sz w:val="18"/>
          <w:szCs w:val="18"/>
          <w:lang w:eastAsia="pl-PL"/>
        </w:rPr>
        <w:t>19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.</w:t>
      </w:r>
      <w:r>
        <w:rPr>
          <w:rFonts w:ascii="Verdana" w:eastAsia="Times New Roman" w:hAnsi="Verdana"/>
          <w:sz w:val="18"/>
          <w:szCs w:val="18"/>
          <w:lang w:eastAsia="pl-PL"/>
        </w:rPr>
        <w:t>2.</w:t>
      </w:r>
    </w:p>
    <w:p w:rsidR="00516A6B" w:rsidRPr="00B32899" w:rsidRDefault="00516A6B" w:rsidP="00516A6B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5259" w:type="pct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637"/>
        <w:gridCol w:w="2488"/>
        <w:gridCol w:w="1991"/>
        <w:gridCol w:w="1972"/>
      </w:tblGrid>
      <w:tr w:rsidR="00516A6B" w:rsidRPr="00B32899" w:rsidTr="0022733C">
        <w:trPr>
          <w:trHeight w:val="1004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left="8" w:right="-491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516A6B" w:rsidRPr="00B32899" w:rsidRDefault="00516A6B" w:rsidP="0022733C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Default="00516A6B" w:rsidP="0022733C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Miejsce wykonywania,</w:t>
            </w:r>
          </w:p>
          <w:p w:rsidR="00516A6B" w:rsidRPr="00B32899" w:rsidRDefault="00516A6B" w:rsidP="00516A6B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odbiorcy usług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Default="00516A6B" w:rsidP="0022733C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6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wykonania</w:t>
            </w:r>
          </w:p>
          <w:p w:rsidR="00516A6B" w:rsidRPr="00B32899" w:rsidRDefault="00516A6B" w:rsidP="0022733C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right="23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brutto</w:t>
            </w:r>
          </w:p>
        </w:tc>
      </w:tr>
      <w:tr w:rsidR="00516A6B" w:rsidRPr="00B32899" w:rsidTr="0022733C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16A6B" w:rsidRPr="00B32899" w:rsidTr="0022733C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516A6B" w:rsidRPr="00B32899" w:rsidRDefault="00516A6B" w:rsidP="00516A6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ind w:left="-56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Do wykazu należy załączyć dokumenty potwierdzające, ze wyżej wymienione 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usługi</w:t>
      </w:r>
      <w:r w:rsidRPr="00923732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zostały zrealizowane należycie (poprzez załączenie do oferty np. referencji, protokołów).</w:t>
      </w:r>
    </w:p>
    <w:p w:rsidR="00516A6B" w:rsidRPr="00B32899" w:rsidRDefault="00516A6B" w:rsidP="00516A6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516A6B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                              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</w:t>
      </w:r>
    </w:p>
    <w:p w:rsidR="00516A6B" w:rsidRPr="001773B4" w:rsidRDefault="00516A6B" w:rsidP="00516A6B">
      <w:pPr>
        <w:spacing w:line="360" w:lineRule="auto"/>
        <w:rPr>
          <w:rFonts w:ascii="Verdana" w:hAnsi="Verdana" w:cs="Calibri"/>
          <w:strike/>
          <w:color w:val="FF0000"/>
          <w:sz w:val="18"/>
          <w:szCs w:val="18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(podpisy)</w:t>
      </w:r>
    </w:p>
    <w:p w:rsidR="00516A6B" w:rsidRPr="001773B4" w:rsidRDefault="00516A6B" w:rsidP="00516A6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516A6B" w:rsidRPr="001773B4" w:rsidRDefault="00516A6B" w:rsidP="00516A6B">
      <w:pPr>
        <w:rPr>
          <w:rFonts w:ascii="Verdana" w:hAnsi="Verdana" w:cs="Calibri"/>
          <w:strike/>
          <w:color w:val="FF0000"/>
          <w:sz w:val="18"/>
          <w:szCs w:val="1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16A6B" w:rsidRPr="001773B4" w:rsidTr="0022733C">
        <w:tc>
          <w:tcPr>
            <w:tcW w:w="4928" w:type="dxa"/>
            <w:hideMark/>
          </w:tcPr>
          <w:p w:rsidR="00516A6B" w:rsidRDefault="00516A6B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Pr="001773B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</w:tc>
      </w:tr>
    </w:tbl>
    <w:p w:rsidR="00516A6B" w:rsidRDefault="00516A6B" w:rsidP="00516A6B">
      <w:pPr>
        <w:suppressAutoHyphens w:val="0"/>
        <w:spacing w:line="240" w:lineRule="auto"/>
        <w:rPr>
          <w:rFonts w:ascii="Verdana" w:hAnsi="Verdana" w:cs="Calibri"/>
          <w:strike/>
          <w:color w:val="FF0000"/>
          <w:sz w:val="18"/>
          <w:szCs w:val="18"/>
        </w:rPr>
      </w:pPr>
    </w:p>
    <w:p w:rsidR="00046814" w:rsidRDefault="00046814" w:rsidP="00516A6B">
      <w:pPr>
        <w:suppressAutoHyphens w:val="0"/>
        <w:spacing w:line="240" w:lineRule="auto"/>
        <w:rPr>
          <w:rFonts w:ascii="Verdana" w:hAnsi="Verdana" w:cs="Calibri"/>
          <w:strike/>
          <w:color w:val="FF0000"/>
          <w:sz w:val="18"/>
          <w:szCs w:val="18"/>
        </w:rPr>
      </w:pPr>
    </w:p>
    <w:p w:rsidR="00046814" w:rsidRPr="001773B4" w:rsidRDefault="00046814" w:rsidP="00516A6B">
      <w:pPr>
        <w:suppressAutoHyphens w:val="0"/>
        <w:spacing w:line="240" w:lineRule="auto"/>
        <w:rPr>
          <w:rFonts w:ascii="Verdana" w:hAnsi="Verdana" w:cs="Calibri"/>
          <w:strike/>
          <w:color w:val="FF0000"/>
          <w:sz w:val="18"/>
          <w:szCs w:val="18"/>
        </w:rPr>
      </w:pPr>
    </w:p>
    <w:p w:rsidR="00046814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/>
          <w:sz w:val="18"/>
          <w:szCs w:val="18"/>
        </w:rPr>
      </w:pP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 w:rsidRPr="006D1774">
        <w:rPr>
          <w:rFonts w:ascii="Verdana" w:hAnsi="Verdana"/>
          <w:sz w:val="18"/>
          <w:szCs w:val="18"/>
        </w:rPr>
        <w:t>RIZPiFZ.271.</w:t>
      </w:r>
      <w:r>
        <w:rPr>
          <w:rFonts w:ascii="Verdana" w:hAnsi="Verdana"/>
          <w:sz w:val="18"/>
          <w:szCs w:val="18"/>
        </w:rPr>
        <w:t>57</w:t>
      </w:r>
      <w:r w:rsidRPr="006D1774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Załącznik nr </w:t>
      </w:r>
      <w:r w:rsidR="0014322B">
        <w:rPr>
          <w:rFonts w:ascii="Verdana" w:eastAsia="Arial" w:hAnsi="Verdana" w:cs="Times New Roman"/>
          <w:bCs/>
          <w:sz w:val="18"/>
          <w:szCs w:val="18"/>
        </w:rPr>
        <w:t>4</w:t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do </w:t>
      </w: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046814" w:rsidRPr="006D1774" w:rsidRDefault="00046814" w:rsidP="00046814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046814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/>
          <w:sz w:val="18"/>
          <w:szCs w:val="18"/>
        </w:rPr>
      </w:pP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065823">
        <w:rPr>
          <w:rFonts w:ascii="Verdana" w:hAnsi="Verdana"/>
          <w:sz w:val="18"/>
          <w:szCs w:val="18"/>
        </w:rPr>
        <w:t xml:space="preserve">pieczęć </w:t>
      </w:r>
      <w:r>
        <w:rPr>
          <w:rFonts w:ascii="Verdana" w:hAnsi="Verdana"/>
          <w:sz w:val="18"/>
          <w:szCs w:val="18"/>
        </w:rPr>
        <w:t>W</w:t>
      </w:r>
      <w:r w:rsidRPr="00065823">
        <w:rPr>
          <w:rFonts w:ascii="Verdana" w:hAnsi="Verdana"/>
          <w:sz w:val="18"/>
          <w:szCs w:val="18"/>
        </w:rPr>
        <w:t>ykonawcy)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</w:t>
      </w:r>
    </w:p>
    <w:p w:rsidR="00046814" w:rsidRPr="00046814" w:rsidRDefault="00046814" w:rsidP="00046814">
      <w:pPr>
        <w:keepNext/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</w:t>
      </w:r>
    </w:p>
    <w:p w:rsidR="00046814" w:rsidRPr="00046814" w:rsidRDefault="00046814" w:rsidP="00046814">
      <w:pPr>
        <w:keepNext/>
        <w:spacing w:line="360" w:lineRule="auto"/>
        <w:ind w:left="3540" w:firstLine="708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      </w:t>
      </w: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right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WYKAZ OSÓB, KTÓRE BĘDĄ UCZESTNICZYŁY W WYKONANIU ZAMÓWIENIA</w:t>
      </w: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</w:tabs>
        <w:spacing w:line="360" w:lineRule="auto"/>
        <w:jc w:val="both"/>
        <w:rPr>
          <w:rFonts w:ascii="Verdana" w:eastAsia="Times New Roman" w:hAnsi="Verdana" w:cs="Verdana"/>
          <w:bCs/>
          <w:iCs/>
          <w:sz w:val="18"/>
          <w:szCs w:val="18"/>
        </w:rPr>
      </w:pPr>
      <w:r>
        <w:rPr>
          <w:rFonts w:ascii="Verdana" w:eastAsia="Times New Roman" w:hAnsi="Verdana" w:cs="Verdana"/>
          <w:bCs/>
          <w:iCs/>
          <w:sz w:val="18"/>
          <w:szCs w:val="18"/>
        </w:rPr>
        <w:t>Wykaz osób, które będą pełniły funkcje kierownicze w wykonaniu zamówienia, wraz z informacjami na temat ich kwalifikacji niezbędnych do wykonania zamówienia, wypełniony zgodnie z warunkiem opisanym w Rozdziale IV pkt 19.3</w:t>
      </w:r>
      <w:r w:rsidR="00EF2147">
        <w:rPr>
          <w:rFonts w:ascii="Verdana" w:eastAsia="Times New Roman" w:hAnsi="Verdana" w:cs="Verdana"/>
          <w:bCs/>
          <w:iCs/>
          <w:sz w:val="18"/>
          <w:szCs w:val="18"/>
        </w:rPr>
        <w:t>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2694"/>
        <w:gridCol w:w="3372"/>
        <w:gridCol w:w="2259"/>
      </w:tblGrid>
      <w:tr w:rsidR="00046814" w:rsidTr="00050916">
        <w:trPr>
          <w:trHeight w:val="1180"/>
        </w:trPr>
        <w:tc>
          <w:tcPr>
            <w:tcW w:w="711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Lp.</w:t>
            </w:r>
          </w:p>
        </w:tc>
        <w:tc>
          <w:tcPr>
            <w:tcW w:w="2694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Imię i nazwisko</w:t>
            </w:r>
          </w:p>
        </w:tc>
        <w:tc>
          <w:tcPr>
            <w:tcW w:w="3372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Kwalifikacje zawodowe, numer posiadanych uprawnień</w:t>
            </w: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259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Podstawa dysponowania</w:t>
            </w: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</w:tbl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Arial" w:eastAsia="Times New Roman" w:hAnsi="Arial" w:cs="Times New Roman"/>
          <w:kern w:val="2"/>
          <w:sz w:val="22"/>
        </w:rPr>
      </w:pPr>
    </w:p>
    <w:p w:rsidR="00046814" w:rsidRDefault="00046814" w:rsidP="00046814">
      <w:pPr>
        <w:widowControl/>
        <w:tabs>
          <w:tab w:val="left" w:pos="567"/>
        </w:tabs>
        <w:spacing w:line="240" w:lineRule="auto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UWAGA:</w:t>
      </w:r>
    </w:p>
    <w:p w:rsidR="00046814" w:rsidRDefault="00046814" w:rsidP="00046814">
      <w:pPr>
        <w:widowControl/>
        <w:autoSpaceDE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W kolumnie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„Podstawa do dysponowania” </w:t>
      </w:r>
      <w:r>
        <w:rPr>
          <w:rFonts w:ascii="Verdana" w:eastAsia="Times New Roman" w:hAnsi="Verdana" w:cs="Verdana"/>
          <w:sz w:val="18"/>
          <w:szCs w:val="18"/>
        </w:rPr>
        <w:t>wykonawca winien wykaza</w:t>
      </w:r>
      <w:r>
        <w:rPr>
          <w:rFonts w:ascii="Verdana" w:eastAsia="TimesNewRoman" w:hAnsi="Verdana" w:cs="Verdana"/>
          <w:sz w:val="18"/>
          <w:szCs w:val="18"/>
        </w:rPr>
        <w:t xml:space="preserve">ć podstawę </w:t>
      </w:r>
      <w:r>
        <w:rPr>
          <w:rFonts w:ascii="Verdana" w:eastAsia="Times New Roman" w:hAnsi="Verdana" w:cs="Verdana"/>
          <w:sz w:val="18"/>
          <w:szCs w:val="18"/>
        </w:rPr>
        <w:t>dysponowania odpowiednimi osobami do realizacji zamówienia.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jest pracownikiem wykonawcy wówczas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>Pracownik” (umowa o pracę, umowa zlecenie itd.)</w:t>
      </w:r>
      <w:r>
        <w:rPr>
          <w:rFonts w:ascii="Verdana" w:eastAsia="Times New Roman" w:hAnsi="Verdana" w:cs="Verdana"/>
          <w:sz w:val="18"/>
          <w:szCs w:val="18"/>
        </w:rPr>
        <w:t>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nie jest pracownikiem wykonawcy i zostanie udost</w:t>
      </w:r>
      <w:r>
        <w:rPr>
          <w:rFonts w:ascii="Verdana" w:eastAsia="TimesNewRoman" w:hAnsi="Verdana" w:cs="Verdana"/>
          <w:sz w:val="18"/>
          <w:szCs w:val="18"/>
        </w:rPr>
        <w:t>ę</w:t>
      </w:r>
      <w:r>
        <w:rPr>
          <w:rFonts w:ascii="Verdana" w:eastAsia="Times New Roman" w:hAnsi="Verdana" w:cs="Verdana"/>
          <w:sz w:val="18"/>
          <w:szCs w:val="18"/>
        </w:rPr>
        <w:t>pniona przez inny podmiot do realizacji zamówienia to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Udostępnione przez inny podmiot” </w:t>
      </w:r>
      <w:r>
        <w:rPr>
          <w:rFonts w:ascii="Verdana" w:eastAsia="Times New Roman" w:hAnsi="Verdana" w:cs="Verdana"/>
          <w:sz w:val="18"/>
          <w:szCs w:val="18"/>
        </w:rPr>
        <w:t>i doł</w:t>
      </w:r>
      <w:r>
        <w:rPr>
          <w:rFonts w:ascii="Verdana" w:eastAsia="TimesNewRoman" w:hAnsi="Verdana" w:cs="Verdana"/>
          <w:sz w:val="18"/>
          <w:szCs w:val="18"/>
        </w:rPr>
        <w:t>ą</w:t>
      </w:r>
      <w:r>
        <w:rPr>
          <w:rFonts w:ascii="Verdana" w:eastAsia="Times New Roman" w:hAnsi="Verdana" w:cs="Verdana"/>
          <w:sz w:val="18"/>
          <w:szCs w:val="18"/>
        </w:rPr>
        <w:t xml:space="preserve">cza do </w:t>
      </w:r>
      <w:r>
        <w:rPr>
          <w:rFonts w:ascii="Verdana" w:eastAsia="Times New Roman" w:hAnsi="Verdana" w:cs="Verdana"/>
          <w:b/>
          <w:bCs/>
          <w:i/>
          <w:iCs/>
          <w:sz w:val="18"/>
          <w:szCs w:val="18"/>
        </w:rPr>
        <w:t xml:space="preserve">Wykazu Osób </w:t>
      </w:r>
      <w:r>
        <w:rPr>
          <w:rFonts w:ascii="Verdana" w:eastAsia="Times New Roman" w:hAnsi="Verdana" w:cs="Verdana"/>
          <w:sz w:val="18"/>
          <w:szCs w:val="18"/>
        </w:rPr>
        <w:t xml:space="preserve">pisemne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zobowiązanie </w:t>
      </w:r>
      <w:r>
        <w:rPr>
          <w:rFonts w:ascii="Verdana" w:eastAsia="Times New Roman" w:hAnsi="Verdana" w:cs="Verdana"/>
          <w:sz w:val="18"/>
          <w:szCs w:val="18"/>
        </w:rPr>
        <w:t>innego podmiotu  o udostępnieniu osob</w:t>
      </w:r>
      <w:r>
        <w:rPr>
          <w:rFonts w:ascii="Verdana" w:eastAsia="TimesNewRoman" w:hAnsi="Verdana" w:cs="Verdana"/>
          <w:sz w:val="18"/>
          <w:szCs w:val="18"/>
        </w:rPr>
        <w:t xml:space="preserve">y </w:t>
      </w:r>
      <w:r>
        <w:rPr>
          <w:rFonts w:ascii="Verdana" w:eastAsia="Times New Roman" w:hAnsi="Verdana" w:cs="Verdana"/>
          <w:sz w:val="18"/>
          <w:szCs w:val="18"/>
        </w:rPr>
        <w:t>zdoln</w:t>
      </w:r>
      <w:r>
        <w:rPr>
          <w:rFonts w:ascii="Verdana" w:eastAsia="TimesNewRoman" w:hAnsi="Verdana" w:cs="Verdana"/>
          <w:sz w:val="18"/>
          <w:szCs w:val="18"/>
        </w:rPr>
        <w:t xml:space="preserve">ej </w:t>
      </w:r>
      <w:r>
        <w:rPr>
          <w:rFonts w:ascii="Verdana" w:eastAsia="Times New Roman" w:hAnsi="Verdana" w:cs="Verdana"/>
          <w:sz w:val="18"/>
          <w:szCs w:val="18"/>
        </w:rPr>
        <w:t>do wykonania zamówienia.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Pr="0014322B" w:rsidRDefault="00046814" w:rsidP="008B186C">
      <w:pPr>
        <w:widowControl/>
        <w:tabs>
          <w:tab w:val="left" w:pos="567"/>
        </w:tabs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14322B">
        <w:rPr>
          <w:rFonts w:ascii="Verdana" w:eastAsia="Times New Roman" w:hAnsi="Verdana" w:cs="Verdana"/>
          <w:b/>
          <w:sz w:val="18"/>
          <w:szCs w:val="18"/>
        </w:rPr>
        <w:t xml:space="preserve">Oświadczam, że powyższe </w:t>
      </w:r>
      <w:r w:rsidRPr="0014322B">
        <w:rPr>
          <w:rFonts w:ascii="Verdana" w:hAnsi="Verdana"/>
          <w:b/>
          <w:sz w:val="18"/>
          <w:szCs w:val="18"/>
        </w:rPr>
        <w:t>osoby</w:t>
      </w:r>
      <w:r w:rsidRPr="0014322B">
        <w:rPr>
          <w:rFonts w:ascii="Verdana" w:hAnsi="Verdana"/>
          <w:b/>
          <w:bCs/>
          <w:sz w:val="18"/>
          <w:szCs w:val="18"/>
        </w:rPr>
        <w:t xml:space="preserve"> posiadają świadectwo kwalifikacyjne „ E” uprawniające </w:t>
      </w:r>
      <w:r w:rsidRPr="0014322B">
        <w:rPr>
          <w:rFonts w:ascii="Verdana" w:hAnsi="Verdana"/>
          <w:b/>
          <w:bCs/>
          <w:sz w:val="18"/>
          <w:szCs w:val="18"/>
        </w:rPr>
        <w:br/>
        <w:t>do zajmowania się eksploatacją urządzeń instalacji i sieci na urządzeniach do i powyżej 1kV oraz w zakresie sieci elektrycznych oświetlenia ulicznego”, uprawnienia                              i upoważnienia do wykonywania prac w technologii PPN przy urządzeniach elektroenergetycznych oraz zaświadczenia kwalifikacyjne uprawniające do obsługi podnośnika koszowego wydane przez UDT.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............................................................</w:t>
      </w:r>
    </w:p>
    <w:p w:rsidR="00046814" w:rsidRPr="00EF2147" w:rsidRDefault="00046814" w:rsidP="00EF2147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sectPr w:rsidR="00046814" w:rsidRPr="00EF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70094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Mangal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501F10"/>
    <w:multiLevelType w:val="hybridMultilevel"/>
    <w:tmpl w:val="B7B4EEA4"/>
    <w:lvl w:ilvl="0" w:tplc="FFE24B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B44A2B"/>
    <w:multiLevelType w:val="hybridMultilevel"/>
    <w:tmpl w:val="7F8CBD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DC3737"/>
    <w:multiLevelType w:val="hybridMultilevel"/>
    <w:tmpl w:val="D86C2D94"/>
    <w:lvl w:ilvl="0" w:tplc="00925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6384"/>
    <w:multiLevelType w:val="hybridMultilevel"/>
    <w:tmpl w:val="2C4A871C"/>
    <w:lvl w:ilvl="0" w:tplc="B992A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02DE"/>
    <w:multiLevelType w:val="hybridMultilevel"/>
    <w:tmpl w:val="B2F86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7724"/>
    <w:multiLevelType w:val="hybridMultilevel"/>
    <w:tmpl w:val="90BABEC0"/>
    <w:lvl w:ilvl="0" w:tplc="BAB06C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9D506A"/>
    <w:multiLevelType w:val="hybridMultilevel"/>
    <w:tmpl w:val="E774DF1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9944A51"/>
    <w:multiLevelType w:val="hybridMultilevel"/>
    <w:tmpl w:val="97983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ED4CA3"/>
    <w:multiLevelType w:val="hybridMultilevel"/>
    <w:tmpl w:val="3B36FDD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E077C8E"/>
    <w:multiLevelType w:val="hybridMultilevel"/>
    <w:tmpl w:val="D3609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2919C5"/>
    <w:multiLevelType w:val="hybridMultilevel"/>
    <w:tmpl w:val="C4766EE2"/>
    <w:lvl w:ilvl="0" w:tplc="A284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DAA"/>
    <w:multiLevelType w:val="hybridMultilevel"/>
    <w:tmpl w:val="93EA0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380B"/>
    <w:multiLevelType w:val="hybridMultilevel"/>
    <w:tmpl w:val="E75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A51E7"/>
    <w:multiLevelType w:val="multilevel"/>
    <w:tmpl w:val="BAAAB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E3F5A"/>
    <w:multiLevelType w:val="hybridMultilevel"/>
    <w:tmpl w:val="1D98CE54"/>
    <w:lvl w:ilvl="0" w:tplc="3F7E3808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A44BE6"/>
    <w:multiLevelType w:val="hybridMultilevel"/>
    <w:tmpl w:val="BB3C8E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3926BF"/>
    <w:multiLevelType w:val="hybridMultilevel"/>
    <w:tmpl w:val="4AA63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207AA"/>
    <w:multiLevelType w:val="hybridMultilevel"/>
    <w:tmpl w:val="491E81FC"/>
    <w:lvl w:ilvl="0" w:tplc="BF50D6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50AFB"/>
    <w:multiLevelType w:val="hybridMultilevel"/>
    <w:tmpl w:val="17D235A6"/>
    <w:lvl w:ilvl="0" w:tplc="97C61EF2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582E1EEE"/>
    <w:multiLevelType w:val="hybridMultilevel"/>
    <w:tmpl w:val="73783F1C"/>
    <w:lvl w:ilvl="0" w:tplc="8D321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22EC9"/>
    <w:multiLevelType w:val="hybridMultilevel"/>
    <w:tmpl w:val="3E7447FA"/>
    <w:lvl w:ilvl="0" w:tplc="724AEA8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9533A"/>
    <w:multiLevelType w:val="hybridMultilevel"/>
    <w:tmpl w:val="424E0B2C"/>
    <w:lvl w:ilvl="0" w:tplc="6F9A01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0113"/>
    <w:multiLevelType w:val="hybridMultilevel"/>
    <w:tmpl w:val="C3D8D570"/>
    <w:lvl w:ilvl="0" w:tplc="B38CB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14145"/>
    <w:multiLevelType w:val="hybridMultilevel"/>
    <w:tmpl w:val="0A84A384"/>
    <w:lvl w:ilvl="0" w:tplc="3EE650B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24F1176"/>
    <w:multiLevelType w:val="hybridMultilevel"/>
    <w:tmpl w:val="AE0812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1E1E2B"/>
    <w:multiLevelType w:val="hybridMultilevel"/>
    <w:tmpl w:val="A0EABCC2"/>
    <w:lvl w:ilvl="0" w:tplc="D9CE477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73FC0"/>
    <w:multiLevelType w:val="hybridMultilevel"/>
    <w:tmpl w:val="BA76C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13"/>
  </w:num>
  <w:num w:numId="7">
    <w:abstractNumId w:val="18"/>
  </w:num>
  <w:num w:numId="8">
    <w:abstractNumId w:val="9"/>
  </w:num>
  <w:num w:numId="9">
    <w:abstractNumId w:val="21"/>
  </w:num>
  <w:num w:numId="10">
    <w:abstractNumId w:val="28"/>
  </w:num>
  <w:num w:numId="11">
    <w:abstractNumId w:val="11"/>
  </w:num>
  <w:num w:numId="12">
    <w:abstractNumId w:val="6"/>
  </w:num>
  <w:num w:numId="13">
    <w:abstractNumId w:val="31"/>
  </w:num>
  <w:num w:numId="14">
    <w:abstractNumId w:val="14"/>
  </w:num>
  <w:num w:numId="15">
    <w:abstractNumId w:val="24"/>
  </w:num>
  <w:num w:numId="16">
    <w:abstractNumId w:val="7"/>
  </w:num>
  <w:num w:numId="17">
    <w:abstractNumId w:val="15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0"/>
  </w:num>
  <w:num w:numId="23">
    <w:abstractNumId w:val="30"/>
  </w:num>
  <w:num w:numId="24">
    <w:abstractNumId w:val="29"/>
  </w:num>
  <w:num w:numId="25">
    <w:abstractNumId w:val="25"/>
  </w:num>
  <w:num w:numId="26">
    <w:abstractNumId w:val="5"/>
  </w:num>
  <w:num w:numId="27">
    <w:abstractNumId w:val="17"/>
  </w:num>
  <w:num w:numId="28">
    <w:abstractNumId w:val="19"/>
  </w:num>
  <w:num w:numId="29">
    <w:abstractNumId w:val="12"/>
  </w:num>
  <w:num w:numId="30">
    <w:abstractNumId w:val="10"/>
  </w:num>
  <w:num w:numId="31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D"/>
    <w:rsid w:val="00010B0C"/>
    <w:rsid w:val="000460A1"/>
    <w:rsid w:val="00046814"/>
    <w:rsid w:val="00064CDD"/>
    <w:rsid w:val="0006582A"/>
    <w:rsid w:val="00096E62"/>
    <w:rsid w:val="000B65D0"/>
    <w:rsid w:val="000C409E"/>
    <w:rsid w:val="000D47C0"/>
    <w:rsid w:val="000E6B8D"/>
    <w:rsid w:val="001024CE"/>
    <w:rsid w:val="0014322B"/>
    <w:rsid w:val="00157427"/>
    <w:rsid w:val="001A5DA6"/>
    <w:rsid w:val="001D11F4"/>
    <w:rsid w:val="001D61B5"/>
    <w:rsid w:val="001E18FD"/>
    <w:rsid w:val="001E535A"/>
    <w:rsid w:val="001F0910"/>
    <w:rsid w:val="001F1314"/>
    <w:rsid w:val="001F50F4"/>
    <w:rsid w:val="002051BA"/>
    <w:rsid w:val="0020778E"/>
    <w:rsid w:val="0021556C"/>
    <w:rsid w:val="00230F63"/>
    <w:rsid w:val="00277227"/>
    <w:rsid w:val="00283C5A"/>
    <w:rsid w:val="00290AF1"/>
    <w:rsid w:val="002C268B"/>
    <w:rsid w:val="002D0A57"/>
    <w:rsid w:val="002E03DC"/>
    <w:rsid w:val="002E17E4"/>
    <w:rsid w:val="002E4B60"/>
    <w:rsid w:val="002F5105"/>
    <w:rsid w:val="003105DB"/>
    <w:rsid w:val="00323095"/>
    <w:rsid w:val="00334718"/>
    <w:rsid w:val="00340536"/>
    <w:rsid w:val="003623E4"/>
    <w:rsid w:val="00376E61"/>
    <w:rsid w:val="00385455"/>
    <w:rsid w:val="00386DCC"/>
    <w:rsid w:val="00396879"/>
    <w:rsid w:val="003A66A1"/>
    <w:rsid w:val="003A78A8"/>
    <w:rsid w:val="003E07E5"/>
    <w:rsid w:val="003F2E68"/>
    <w:rsid w:val="004005DA"/>
    <w:rsid w:val="0042330E"/>
    <w:rsid w:val="004E21FE"/>
    <w:rsid w:val="00501E77"/>
    <w:rsid w:val="00505DAE"/>
    <w:rsid w:val="00516A6B"/>
    <w:rsid w:val="00540B18"/>
    <w:rsid w:val="00564275"/>
    <w:rsid w:val="00586685"/>
    <w:rsid w:val="00593700"/>
    <w:rsid w:val="005D5A93"/>
    <w:rsid w:val="005E6690"/>
    <w:rsid w:val="006530B5"/>
    <w:rsid w:val="00653160"/>
    <w:rsid w:val="00664CF6"/>
    <w:rsid w:val="006859D6"/>
    <w:rsid w:val="00694C8C"/>
    <w:rsid w:val="00697AD0"/>
    <w:rsid w:val="006B4076"/>
    <w:rsid w:val="006B78BC"/>
    <w:rsid w:val="006D1774"/>
    <w:rsid w:val="006D7F41"/>
    <w:rsid w:val="00715B75"/>
    <w:rsid w:val="007339B0"/>
    <w:rsid w:val="00735699"/>
    <w:rsid w:val="007527B7"/>
    <w:rsid w:val="00756103"/>
    <w:rsid w:val="00785591"/>
    <w:rsid w:val="007F106D"/>
    <w:rsid w:val="007F6D15"/>
    <w:rsid w:val="00801E74"/>
    <w:rsid w:val="00814821"/>
    <w:rsid w:val="00820C8D"/>
    <w:rsid w:val="0082359E"/>
    <w:rsid w:val="00856C1B"/>
    <w:rsid w:val="008604FF"/>
    <w:rsid w:val="00884A3C"/>
    <w:rsid w:val="008B1241"/>
    <w:rsid w:val="008B186C"/>
    <w:rsid w:val="008B6D31"/>
    <w:rsid w:val="008B7AE9"/>
    <w:rsid w:val="008D6D6A"/>
    <w:rsid w:val="008F17F7"/>
    <w:rsid w:val="008F6BE0"/>
    <w:rsid w:val="008F6EC2"/>
    <w:rsid w:val="00981824"/>
    <w:rsid w:val="00992C14"/>
    <w:rsid w:val="009C3322"/>
    <w:rsid w:val="009D363E"/>
    <w:rsid w:val="00A004A3"/>
    <w:rsid w:val="00A05797"/>
    <w:rsid w:val="00A320C2"/>
    <w:rsid w:val="00AA131A"/>
    <w:rsid w:val="00AB583E"/>
    <w:rsid w:val="00AC6AD8"/>
    <w:rsid w:val="00AE4180"/>
    <w:rsid w:val="00B03FB0"/>
    <w:rsid w:val="00B22B76"/>
    <w:rsid w:val="00B4115F"/>
    <w:rsid w:val="00B450FC"/>
    <w:rsid w:val="00B56763"/>
    <w:rsid w:val="00B6292A"/>
    <w:rsid w:val="00B67F85"/>
    <w:rsid w:val="00B86D71"/>
    <w:rsid w:val="00BA03E4"/>
    <w:rsid w:val="00BB5CA7"/>
    <w:rsid w:val="00BC3C7A"/>
    <w:rsid w:val="00BD47E2"/>
    <w:rsid w:val="00BE4BC8"/>
    <w:rsid w:val="00C22CDA"/>
    <w:rsid w:val="00C31A57"/>
    <w:rsid w:val="00C3760C"/>
    <w:rsid w:val="00C45630"/>
    <w:rsid w:val="00C46EBC"/>
    <w:rsid w:val="00C84DF9"/>
    <w:rsid w:val="00CB19A4"/>
    <w:rsid w:val="00CF5B5C"/>
    <w:rsid w:val="00D12B6C"/>
    <w:rsid w:val="00D14AF7"/>
    <w:rsid w:val="00D47C29"/>
    <w:rsid w:val="00D76A7A"/>
    <w:rsid w:val="00D807BC"/>
    <w:rsid w:val="00D93E3D"/>
    <w:rsid w:val="00D97796"/>
    <w:rsid w:val="00DC08CC"/>
    <w:rsid w:val="00DC661C"/>
    <w:rsid w:val="00DD323D"/>
    <w:rsid w:val="00DE7EF2"/>
    <w:rsid w:val="00DF4CEF"/>
    <w:rsid w:val="00E011E5"/>
    <w:rsid w:val="00E03907"/>
    <w:rsid w:val="00E209D7"/>
    <w:rsid w:val="00E30297"/>
    <w:rsid w:val="00E85803"/>
    <w:rsid w:val="00EA4B37"/>
    <w:rsid w:val="00ED17B4"/>
    <w:rsid w:val="00EE0FBC"/>
    <w:rsid w:val="00EE1A00"/>
    <w:rsid w:val="00EE2A5C"/>
    <w:rsid w:val="00EE2CF5"/>
    <w:rsid w:val="00EF2147"/>
    <w:rsid w:val="00EF4DAA"/>
    <w:rsid w:val="00F0581E"/>
    <w:rsid w:val="00F16C59"/>
    <w:rsid w:val="00F634A6"/>
    <w:rsid w:val="00F701C6"/>
    <w:rsid w:val="00F769C5"/>
    <w:rsid w:val="00F86456"/>
    <w:rsid w:val="00FB4972"/>
    <w:rsid w:val="00FB542A"/>
    <w:rsid w:val="00FC368E"/>
    <w:rsid w:val="00FC4C7E"/>
    <w:rsid w:val="00FD5CA3"/>
    <w:rsid w:val="00FD6BC1"/>
    <w:rsid w:val="00FE7EC9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D717-030A-4700-A648-337F05C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A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F10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2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106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WW-Domylnaczcionkaakapitu">
    <w:name w:val="WW-Domyślna czcionka akapitu"/>
    <w:rsid w:val="007F106D"/>
  </w:style>
  <w:style w:type="paragraph" w:styleId="Tekstpodstawowy">
    <w:name w:val="Body Text"/>
    <w:basedOn w:val="Normalny"/>
    <w:link w:val="TekstpodstawowyZnak"/>
    <w:rsid w:val="007F1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106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106D"/>
    <w:pPr>
      <w:ind w:left="72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F106D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7F106D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paragraph" w:customStyle="1" w:styleId="Textbodyuser">
    <w:name w:val="Text body (user)"/>
    <w:basedOn w:val="Normalny"/>
    <w:rsid w:val="007F106D"/>
    <w:pPr>
      <w:widowControl/>
      <w:spacing w:line="240" w:lineRule="auto"/>
      <w:jc w:val="both"/>
    </w:pPr>
    <w:rPr>
      <w:rFonts w:eastAsia="Arial" w:cs="Calibri"/>
      <w:sz w:val="22"/>
      <w:szCs w:val="20"/>
    </w:rPr>
  </w:style>
  <w:style w:type="paragraph" w:customStyle="1" w:styleId="Textbody">
    <w:name w:val="Text body"/>
    <w:basedOn w:val="Normalny"/>
    <w:rsid w:val="007F106D"/>
    <w:pPr>
      <w:autoSpaceDN w:val="0"/>
      <w:spacing w:after="120" w:line="240" w:lineRule="auto"/>
      <w:textAlignment w:val="auto"/>
    </w:pPr>
    <w:rPr>
      <w:rFonts w:eastAsia="SimSu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99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Normalny"/>
    <w:rsid w:val="00992C14"/>
    <w:pPr>
      <w:spacing w:line="240" w:lineRule="auto"/>
      <w:textAlignment w:val="auto"/>
    </w:pPr>
    <w:rPr>
      <w:b/>
      <w:kern w:val="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323D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23D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A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5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D47C29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BB5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Domylnie">
    <w:name w:val="WW-Domyślnie"/>
    <w:rsid w:val="00F16C59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10</Pages>
  <Words>2570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Anna Pacek</cp:lastModifiedBy>
  <cp:revision>99</cp:revision>
  <cp:lastPrinted>2019-08-14T08:00:00Z</cp:lastPrinted>
  <dcterms:created xsi:type="dcterms:W3CDTF">2016-12-08T11:12:00Z</dcterms:created>
  <dcterms:modified xsi:type="dcterms:W3CDTF">2019-08-23T10:20:00Z</dcterms:modified>
</cp:coreProperties>
</file>