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6D" w:rsidRPr="00FB4972" w:rsidRDefault="00AB583E" w:rsidP="008F6EC2">
      <w:pPr>
        <w:tabs>
          <w:tab w:val="left" w:pos="39"/>
        </w:tabs>
        <w:autoSpaceDE w:val="0"/>
        <w:spacing w:line="360" w:lineRule="auto"/>
        <w:ind w:left="567" w:right="7" w:hanging="567"/>
        <w:jc w:val="right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 xml:space="preserve">                                                                                  </w:t>
      </w:r>
      <w:r w:rsidR="007F106D" w:rsidRPr="00FB4972">
        <w:rPr>
          <w:rFonts w:ascii="Verdana" w:hAnsi="Verdana"/>
          <w:sz w:val="18"/>
          <w:szCs w:val="18"/>
        </w:rPr>
        <w:t xml:space="preserve">   Celestynów, dnia</w:t>
      </w:r>
      <w:r w:rsidR="001A5DA6" w:rsidRPr="00FB4972">
        <w:rPr>
          <w:rFonts w:ascii="Verdana" w:hAnsi="Verdana"/>
          <w:sz w:val="18"/>
          <w:szCs w:val="18"/>
        </w:rPr>
        <w:t xml:space="preserve"> </w:t>
      </w:r>
      <w:r w:rsidR="00B81449">
        <w:rPr>
          <w:rFonts w:ascii="Verdana" w:hAnsi="Verdana"/>
          <w:sz w:val="18"/>
          <w:szCs w:val="18"/>
        </w:rPr>
        <w:t>06</w:t>
      </w:r>
      <w:r w:rsidR="00756103" w:rsidRPr="00FB4972">
        <w:rPr>
          <w:rFonts w:ascii="Verdana" w:hAnsi="Verdana"/>
          <w:sz w:val="18"/>
          <w:szCs w:val="18"/>
        </w:rPr>
        <w:t>.</w:t>
      </w:r>
      <w:r w:rsidR="00B81449">
        <w:rPr>
          <w:rFonts w:ascii="Verdana" w:hAnsi="Verdana"/>
          <w:sz w:val="18"/>
          <w:szCs w:val="18"/>
        </w:rPr>
        <w:t>09.</w:t>
      </w:r>
      <w:r w:rsidR="00756103" w:rsidRPr="00FB4972">
        <w:rPr>
          <w:rFonts w:ascii="Verdana" w:hAnsi="Verdana"/>
          <w:sz w:val="18"/>
          <w:szCs w:val="18"/>
        </w:rPr>
        <w:t>2019</w:t>
      </w:r>
      <w:r w:rsidR="00B450FC" w:rsidRPr="00FB4972">
        <w:rPr>
          <w:rFonts w:ascii="Verdana" w:hAnsi="Verdana"/>
          <w:sz w:val="18"/>
          <w:szCs w:val="18"/>
        </w:rPr>
        <w:t>r.</w:t>
      </w:r>
    </w:p>
    <w:p w:rsidR="007F106D" w:rsidRPr="00FB4972" w:rsidRDefault="00303DE4" w:rsidP="008F6EC2">
      <w:pPr>
        <w:tabs>
          <w:tab w:val="left" w:pos="39"/>
        </w:tabs>
        <w:autoSpaceDE w:val="0"/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RIZPiFZ.27</w:t>
      </w:r>
      <w:r w:rsidRPr="00303DE4">
        <w:rPr>
          <w:rFonts w:ascii="Verdana" w:hAnsi="Verdana"/>
          <w:sz w:val="18"/>
          <w:szCs w:val="18"/>
        </w:rPr>
        <w:t>1</w:t>
      </w:r>
      <w:r w:rsidR="000A32EE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60.</w:t>
      </w:r>
      <w:r w:rsidR="00D807BC" w:rsidRPr="00FB4972">
        <w:rPr>
          <w:rFonts w:ascii="Verdana" w:hAnsi="Verdana"/>
          <w:sz w:val="18"/>
          <w:szCs w:val="18"/>
        </w:rPr>
        <w:t>201</w:t>
      </w:r>
      <w:r w:rsidR="00756103" w:rsidRPr="00FB4972">
        <w:rPr>
          <w:rFonts w:ascii="Verdana" w:hAnsi="Verdana"/>
          <w:sz w:val="18"/>
          <w:szCs w:val="18"/>
        </w:rPr>
        <w:t>9</w:t>
      </w:r>
    </w:p>
    <w:p w:rsidR="009D363E" w:rsidRDefault="009D363E" w:rsidP="002E4B60">
      <w:pPr>
        <w:spacing w:line="360" w:lineRule="auto"/>
        <w:ind w:right="7"/>
        <w:rPr>
          <w:rFonts w:ascii="Verdana" w:hAnsi="Verdana"/>
          <w:sz w:val="18"/>
          <w:szCs w:val="18"/>
        </w:rPr>
      </w:pPr>
    </w:p>
    <w:p w:rsidR="00C230E1" w:rsidRPr="00FB4972" w:rsidRDefault="00C230E1" w:rsidP="002E4B60">
      <w:pPr>
        <w:spacing w:line="360" w:lineRule="auto"/>
        <w:ind w:right="7"/>
        <w:rPr>
          <w:rFonts w:ascii="Verdana" w:hAnsi="Verdana"/>
          <w:sz w:val="18"/>
          <w:szCs w:val="18"/>
        </w:rPr>
      </w:pPr>
    </w:p>
    <w:p w:rsidR="00D47C29" w:rsidRPr="00FB4972" w:rsidRDefault="00D47C29" w:rsidP="00D47C29">
      <w:pPr>
        <w:pStyle w:val="NormalnyWeb"/>
        <w:spacing w:before="0" w:beforeAutospacing="0" w:after="0" w:line="360" w:lineRule="auto"/>
        <w:ind w:left="-567" w:firstLine="567"/>
        <w:jc w:val="both"/>
        <w:rPr>
          <w:rFonts w:ascii="Verdana" w:hAnsi="Verdana"/>
          <w:b/>
          <w:sz w:val="18"/>
          <w:szCs w:val="18"/>
        </w:rPr>
      </w:pPr>
    </w:p>
    <w:p w:rsidR="00D47C29" w:rsidRPr="00FB4972" w:rsidRDefault="00D47C29" w:rsidP="00D47C29">
      <w:pPr>
        <w:pStyle w:val="NormalnyWeb"/>
        <w:shd w:val="clear" w:color="auto" w:fill="E7E6E6"/>
        <w:spacing w:before="0" w:beforeAutospacing="0" w:after="0" w:line="360" w:lineRule="auto"/>
        <w:jc w:val="center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b/>
          <w:bCs/>
          <w:color w:val="000000"/>
          <w:sz w:val="18"/>
          <w:szCs w:val="18"/>
        </w:rPr>
        <w:t>I. ZAMAWIAJĄCY: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>Gmina Celestynów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 xml:space="preserve">ul. </w:t>
      </w:r>
      <w:proofErr w:type="spellStart"/>
      <w:r w:rsidRPr="00FB4972">
        <w:rPr>
          <w:rFonts w:ascii="Verdana" w:hAnsi="Verdana"/>
          <w:sz w:val="18"/>
          <w:szCs w:val="18"/>
        </w:rPr>
        <w:t>Regucka</w:t>
      </w:r>
      <w:proofErr w:type="spellEnd"/>
      <w:r w:rsidRPr="00FB4972">
        <w:rPr>
          <w:rFonts w:ascii="Verdana" w:hAnsi="Verdana"/>
          <w:sz w:val="18"/>
          <w:szCs w:val="18"/>
        </w:rPr>
        <w:t xml:space="preserve"> 3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>05-430 Celestynów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>NIP: 532 – 105 – 76 – 50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>REGON: 013268965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>Tel. 22 789 70 60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>Fax 22 789 70 11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b/>
          <w:bCs/>
          <w:sz w:val="18"/>
          <w:szCs w:val="18"/>
        </w:rPr>
      </w:pPr>
    </w:p>
    <w:p w:rsidR="000A32EE" w:rsidRPr="000A32EE" w:rsidRDefault="000A32EE" w:rsidP="000A32EE">
      <w:pPr>
        <w:tabs>
          <w:tab w:val="left" w:pos="966"/>
        </w:tabs>
        <w:spacing w:line="360" w:lineRule="auto"/>
        <w:ind w:left="142" w:hanging="284"/>
        <w:jc w:val="both"/>
        <w:rPr>
          <w:rFonts w:ascii="Verdana" w:eastAsia="Verdana" w:hAnsi="Verdana" w:cs="Arial"/>
          <w:kern w:val="2"/>
          <w:sz w:val="18"/>
          <w:szCs w:val="18"/>
        </w:rPr>
      </w:pPr>
      <w:r>
        <w:rPr>
          <w:rStyle w:val="WW-Domylnaczcionkaakapitu"/>
          <w:rFonts w:ascii="Verdana" w:hAnsi="Verdana"/>
          <w:sz w:val="18"/>
          <w:szCs w:val="18"/>
        </w:rPr>
        <w:tab/>
      </w:r>
      <w:r w:rsidR="00586685" w:rsidRPr="00FB4972">
        <w:rPr>
          <w:rStyle w:val="WW-Domylnaczcionkaakapitu"/>
          <w:rFonts w:ascii="Verdana" w:hAnsi="Verdana"/>
          <w:sz w:val="18"/>
          <w:szCs w:val="18"/>
        </w:rPr>
        <w:t>G</w:t>
      </w:r>
      <w:r w:rsidR="007F106D" w:rsidRPr="00FB4972">
        <w:rPr>
          <w:rStyle w:val="WW-Domylnaczcionkaakapitu"/>
          <w:rFonts w:ascii="Verdana" w:hAnsi="Verdana"/>
          <w:sz w:val="18"/>
          <w:szCs w:val="18"/>
        </w:rPr>
        <w:t xml:space="preserve">mina Celestynów zwraca się z zapytaniem ofertowym </w:t>
      </w:r>
      <w:r>
        <w:rPr>
          <w:rStyle w:val="WW-Domylnaczcionkaakapitu"/>
          <w:rFonts w:ascii="Verdana" w:hAnsi="Verdana"/>
          <w:sz w:val="18"/>
          <w:szCs w:val="18"/>
        </w:rPr>
        <w:t>o cenę o</w:t>
      </w:r>
      <w:r w:rsidRPr="000A32EE">
        <w:rPr>
          <w:rFonts w:ascii="Verdana" w:eastAsia="Verdana" w:hAnsi="Verdana" w:cs="Arial"/>
          <w:kern w:val="2"/>
          <w:sz w:val="18"/>
          <w:szCs w:val="18"/>
        </w:rPr>
        <w:t>pracowani</w:t>
      </w:r>
      <w:r>
        <w:rPr>
          <w:rFonts w:ascii="Verdana" w:eastAsia="Verdana" w:hAnsi="Verdana" w:cs="Arial"/>
          <w:kern w:val="2"/>
          <w:sz w:val="18"/>
          <w:szCs w:val="18"/>
        </w:rPr>
        <w:t>a</w:t>
      </w:r>
      <w:r w:rsidRPr="000A32EE">
        <w:rPr>
          <w:rFonts w:ascii="Verdana" w:eastAsia="Verdana" w:hAnsi="Verdana" w:cs="Arial"/>
          <w:kern w:val="2"/>
          <w:sz w:val="18"/>
          <w:szCs w:val="18"/>
        </w:rPr>
        <w:t xml:space="preserve"> dokumentacji projektowej</w:t>
      </w:r>
      <w:r>
        <w:rPr>
          <w:rFonts w:ascii="Verdana" w:eastAsia="Verdana" w:hAnsi="Verdana" w:cs="Arial"/>
          <w:kern w:val="2"/>
          <w:sz w:val="18"/>
          <w:szCs w:val="18"/>
        </w:rPr>
        <w:t xml:space="preserve"> budowy </w:t>
      </w:r>
      <w:r w:rsidRPr="000A32EE">
        <w:rPr>
          <w:rFonts w:ascii="Verdana" w:eastAsia="Verdana" w:hAnsi="Verdana" w:cs="Arial"/>
          <w:kern w:val="2"/>
          <w:sz w:val="18"/>
          <w:szCs w:val="18"/>
        </w:rPr>
        <w:t xml:space="preserve">i przebudowy sieci elektroenergetycznej </w:t>
      </w:r>
      <w:proofErr w:type="spellStart"/>
      <w:r w:rsidRPr="000A32EE">
        <w:rPr>
          <w:rFonts w:ascii="Verdana" w:eastAsia="Verdana" w:hAnsi="Verdana" w:cs="Arial"/>
          <w:kern w:val="2"/>
          <w:sz w:val="18"/>
          <w:szCs w:val="18"/>
        </w:rPr>
        <w:t>nn</w:t>
      </w:r>
      <w:proofErr w:type="spellEnd"/>
      <w:r w:rsidRPr="000A32EE">
        <w:rPr>
          <w:rFonts w:ascii="Verdana" w:eastAsia="Verdana" w:hAnsi="Verdana" w:cs="Arial"/>
          <w:kern w:val="2"/>
          <w:sz w:val="18"/>
          <w:szCs w:val="18"/>
        </w:rPr>
        <w:t xml:space="preserve"> – linii oświetlenia ulicznego w Gminie</w:t>
      </w:r>
      <w:r>
        <w:rPr>
          <w:rFonts w:ascii="Verdana" w:eastAsia="Verdana" w:hAnsi="Verdana" w:cs="Arial"/>
          <w:kern w:val="2"/>
          <w:sz w:val="18"/>
          <w:szCs w:val="18"/>
        </w:rPr>
        <w:t xml:space="preserve"> </w:t>
      </w:r>
      <w:r w:rsidRPr="000A32EE">
        <w:rPr>
          <w:rFonts w:ascii="Verdana" w:eastAsia="Verdana" w:hAnsi="Verdana" w:cs="Arial"/>
          <w:kern w:val="2"/>
          <w:sz w:val="18"/>
          <w:szCs w:val="18"/>
        </w:rPr>
        <w:t>Celestynów, w ramach zadania inwestycyjnego pn.: „Projekt i montaż punktów oświetleniowych w Gminie Celestynów”</w:t>
      </w:r>
      <w:r>
        <w:rPr>
          <w:rFonts w:ascii="Verdana" w:eastAsia="Verdana" w:hAnsi="Verdana" w:cs="Arial"/>
          <w:kern w:val="2"/>
          <w:sz w:val="18"/>
          <w:szCs w:val="18"/>
        </w:rPr>
        <w:t>.</w:t>
      </w:r>
    </w:p>
    <w:p w:rsidR="00D47C29" w:rsidRPr="00FB4972" w:rsidRDefault="00D47C29" w:rsidP="00D47C29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</w:p>
    <w:p w:rsidR="00D47C29" w:rsidRPr="00FB4972" w:rsidRDefault="00D47C29" w:rsidP="00D47C29">
      <w:pPr>
        <w:pStyle w:val="NormalnyWeb"/>
        <w:shd w:val="clear" w:color="auto" w:fill="E7E6E6"/>
        <w:spacing w:before="0" w:beforeAutospacing="0" w:after="0" w:line="360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FB4972">
        <w:rPr>
          <w:rFonts w:ascii="Verdana" w:hAnsi="Verdana"/>
          <w:b/>
          <w:bCs/>
          <w:color w:val="000000"/>
          <w:sz w:val="18"/>
          <w:szCs w:val="18"/>
        </w:rPr>
        <w:t>II. PRZEDMIOT ZAMÓWIENIA:</w:t>
      </w:r>
    </w:p>
    <w:p w:rsidR="00D47C29" w:rsidRPr="00FB4972" w:rsidRDefault="00D47C29" w:rsidP="00D47C29">
      <w:pPr>
        <w:pStyle w:val="Textbody"/>
        <w:spacing w:after="0" w:line="360" w:lineRule="auto"/>
        <w:ind w:left="567" w:right="75"/>
        <w:jc w:val="both"/>
        <w:rPr>
          <w:rFonts w:ascii="Verdana" w:eastAsia="Verdana" w:hAnsi="Verdana" w:cs="Arial"/>
          <w:color w:val="FF0000"/>
          <w:sz w:val="18"/>
          <w:szCs w:val="18"/>
        </w:rPr>
      </w:pPr>
    </w:p>
    <w:p w:rsidR="000A32EE" w:rsidRDefault="00C84DF9" w:rsidP="000A32EE">
      <w:pPr>
        <w:pStyle w:val="Akapitzlist"/>
        <w:numPr>
          <w:ilvl w:val="0"/>
          <w:numId w:val="32"/>
        </w:numPr>
        <w:tabs>
          <w:tab w:val="left" w:pos="966"/>
        </w:tabs>
        <w:spacing w:line="360" w:lineRule="auto"/>
        <w:jc w:val="both"/>
        <w:rPr>
          <w:rFonts w:ascii="Verdana" w:eastAsia="Verdana" w:hAnsi="Verdana" w:cs="Arial"/>
          <w:kern w:val="2"/>
          <w:sz w:val="18"/>
          <w:szCs w:val="18"/>
        </w:rPr>
      </w:pPr>
      <w:r w:rsidRPr="000A32EE">
        <w:rPr>
          <w:rStyle w:val="WW-Domylnaczcionkaakapitu"/>
          <w:rFonts w:ascii="Verdana" w:eastAsia="Verdana" w:hAnsi="Verdana" w:cs="Arial"/>
          <w:sz w:val="18"/>
          <w:szCs w:val="18"/>
        </w:rPr>
        <w:t xml:space="preserve">Przedmiotem zamówienia jest </w:t>
      </w:r>
      <w:r w:rsidR="00303DE4">
        <w:rPr>
          <w:rStyle w:val="WW-Domylnaczcionkaakapitu"/>
          <w:rFonts w:ascii="Verdana" w:eastAsia="Verdana" w:hAnsi="Verdana" w:cs="Arial"/>
          <w:sz w:val="18"/>
          <w:szCs w:val="18"/>
        </w:rPr>
        <w:t>o</w:t>
      </w:r>
      <w:r w:rsidR="000A32EE" w:rsidRPr="000A32EE">
        <w:rPr>
          <w:rFonts w:ascii="Verdana" w:eastAsia="Verdana" w:hAnsi="Verdana" w:cs="Arial"/>
          <w:kern w:val="2"/>
          <w:sz w:val="18"/>
          <w:szCs w:val="18"/>
        </w:rPr>
        <w:t xml:space="preserve">pracowanie dokumentacji projektowej budowy </w:t>
      </w:r>
      <w:r w:rsidR="000A32EE" w:rsidRPr="000A32EE">
        <w:rPr>
          <w:rFonts w:ascii="Verdana" w:eastAsia="Verdana" w:hAnsi="Verdana" w:cs="Arial"/>
          <w:kern w:val="2"/>
          <w:sz w:val="18"/>
          <w:szCs w:val="18"/>
        </w:rPr>
        <w:br/>
        <w:t xml:space="preserve">i przebudowy sieci elektroenergetycznej </w:t>
      </w:r>
      <w:proofErr w:type="spellStart"/>
      <w:r w:rsidR="000A32EE" w:rsidRPr="000A32EE">
        <w:rPr>
          <w:rFonts w:ascii="Verdana" w:eastAsia="Verdana" w:hAnsi="Verdana" w:cs="Arial"/>
          <w:kern w:val="2"/>
          <w:sz w:val="18"/>
          <w:szCs w:val="18"/>
        </w:rPr>
        <w:t>nn</w:t>
      </w:r>
      <w:proofErr w:type="spellEnd"/>
      <w:r w:rsidR="000A32EE" w:rsidRPr="000A32EE">
        <w:rPr>
          <w:rFonts w:ascii="Verdana" w:eastAsia="Verdana" w:hAnsi="Verdana" w:cs="Arial"/>
          <w:kern w:val="2"/>
          <w:sz w:val="18"/>
          <w:szCs w:val="18"/>
        </w:rPr>
        <w:t xml:space="preserve"> – linii oświetlenia ulicznego w Gminie Celestynów, </w:t>
      </w:r>
      <w:r w:rsidR="000A32EE" w:rsidRPr="000A32EE">
        <w:rPr>
          <w:rFonts w:ascii="Verdana" w:eastAsia="Verdana" w:hAnsi="Verdana" w:cs="Arial"/>
          <w:kern w:val="2"/>
          <w:sz w:val="18"/>
          <w:szCs w:val="18"/>
        </w:rPr>
        <w:br/>
        <w:t>w ramach zadania inwestycyjnego pn.: „Projekt i montaż punktów oświe</w:t>
      </w:r>
      <w:r w:rsidR="00303DE4">
        <w:rPr>
          <w:rFonts w:ascii="Verdana" w:eastAsia="Verdana" w:hAnsi="Verdana" w:cs="Arial"/>
          <w:kern w:val="2"/>
          <w:sz w:val="18"/>
          <w:szCs w:val="18"/>
        </w:rPr>
        <w:t>tleniowych w Gminie Celestynów”:</w:t>
      </w:r>
    </w:p>
    <w:p w:rsidR="00693C1D" w:rsidRPr="000A32EE" w:rsidRDefault="00693C1D" w:rsidP="00693C1D">
      <w:pPr>
        <w:pStyle w:val="Akapitzlist"/>
        <w:tabs>
          <w:tab w:val="left" w:pos="966"/>
        </w:tabs>
        <w:spacing w:line="360" w:lineRule="auto"/>
        <w:ind w:left="218"/>
        <w:jc w:val="both"/>
        <w:rPr>
          <w:rFonts w:ascii="Verdana" w:eastAsia="Verdana" w:hAnsi="Verdana" w:cs="Arial"/>
          <w:kern w:val="2"/>
          <w:sz w:val="18"/>
          <w:szCs w:val="18"/>
        </w:rPr>
      </w:pPr>
    </w:p>
    <w:p w:rsidR="000A32EE" w:rsidRPr="000A32EE" w:rsidRDefault="000A32EE" w:rsidP="000A32EE">
      <w:pPr>
        <w:tabs>
          <w:tab w:val="left" w:pos="284"/>
        </w:tabs>
        <w:spacing w:line="360" w:lineRule="auto"/>
        <w:ind w:left="284"/>
        <w:jc w:val="both"/>
        <w:textAlignment w:val="auto"/>
        <w:rPr>
          <w:rFonts w:ascii="Verdana" w:eastAsia="Verdana" w:hAnsi="Verdana" w:cs="Arial"/>
          <w:b/>
          <w:kern w:val="2"/>
          <w:sz w:val="18"/>
          <w:szCs w:val="18"/>
        </w:rPr>
      </w:pPr>
      <w:r w:rsidRPr="000A32EE">
        <w:rPr>
          <w:rFonts w:ascii="Verdana" w:eastAsia="Verdana" w:hAnsi="Verdana" w:cs="Arial"/>
          <w:b/>
          <w:kern w:val="2"/>
          <w:sz w:val="18"/>
          <w:szCs w:val="18"/>
        </w:rPr>
        <w:t>Część 1:</w:t>
      </w:r>
    </w:p>
    <w:p w:rsidR="000A32EE" w:rsidRPr="000A32EE" w:rsidRDefault="000A32EE" w:rsidP="000A32EE">
      <w:p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  <w:r w:rsidRPr="000A32EE">
        <w:rPr>
          <w:rFonts w:ascii="Verdana" w:eastAsia="Verdana" w:hAnsi="Verdana" w:cs="Arial"/>
          <w:kern w:val="2"/>
          <w:sz w:val="18"/>
          <w:szCs w:val="18"/>
        </w:rPr>
        <w:t xml:space="preserve">Opracowanie dokumentacji projektowej budowy sieci elektroenergetycznej </w:t>
      </w:r>
      <w:proofErr w:type="spellStart"/>
      <w:r w:rsidRPr="000A32EE">
        <w:rPr>
          <w:rFonts w:ascii="Verdana" w:eastAsia="Verdana" w:hAnsi="Verdana" w:cs="Arial"/>
          <w:kern w:val="2"/>
          <w:sz w:val="18"/>
          <w:szCs w:val="18"/>
        </w:rPr>
        <w:t>nn</w:t>
      </w:r>
      <w:proofErr w:type="spellEnd"/>
      <w:r w:rsidRPr="000A32EE">
        <w:rPr>
          <w:rFonts w:ascii="Verdana" w:eastAsia="Verdana" w:hAnsi="Verdana" w:cs="Arial"/>
          <w:kern w:val="2"/>
          <w:sz w:val="18"/>
          <w:szCs w:val="18"/>
        </w:rPr>
        <w:t xml:space="preserve"> – linii oświetlenia ulicznego ul. Malowniczej w miejscowości Zabieżki stanowiącej dz. ew. nr 243 i 244 </w:t>
      </w:r>
      <w:proofErr w:type="spellStart"/>
      <w:r w:rsidRPr="000A32EE">
        <w:rPr>
          <w:rFonts w:ascii="Verdana" w:eastAsia="Verdana" w:hAnsi="Verdana" w:cs="Arial"/>
          <w:kern w:val="2"/>
          <w:sz w:val="18"/>
          <w:szCs w:val="18"/>
        </w:rPr>
        <w:t>obr</w:t>
      </w:r>
      <w:proofErr w:type="spellEnd"/>
      <w:r w:rsidRPr="000A32EE">
        <w:rPr>
          <w:rFonts w:ascii="Verdana" w:eastAsia="Verdana" w:hAnsi="Verdana" w:cs="Arial"/>
          <w:kern w:val="2"/>
          <w:sz w:val="18"/>
          <w:szCs w:val="18"/>
        </w:rPr>
        <w:t>. Zabieżki, Gmina Celestynów.</w:t>
      </w:r>
    </w:p>
    <w:p w:rsidR="00693C1D" w:rsidRDefault="00693C1D" w:rsidP="000A32EE">
      <w:p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="Verdana" w:eastAsia="Verdana" w:hAnsi="Verdana" w:cs="Arial"/>
          <w:b/>
          <w:kern w:val="2"/>
          <w:sz w:val="18"/>
          <w:szCs w:val="18"/>
        </w:rPr>
      </w:pPr>
    </w:p>
    <w:p w:rsidR="000A32EE" w:rsidRPr="000A32EE" w:rsidRDefault="000A32EE" w:rsidP="000A32EE">
      <w:p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="Verdana" w:eastAsia="Verdana" w:hAnsi="Verdana" w:cs="Arial"/>
          <w:b/>
          <w:kern w:val="2"/>
          <w:sz w:val="18"/>
          <w:szCs w:val="18"/>
        </w:rPr>
      </w:pPr>
      <w:r w:rsidRPr="000A32EE">
        <w:rPr>
          <w:rFonts w:ascii="Verdana" w:eastAsia="Verdana" w:hAnsi="Verdana" w:cs="Arial"/>
          <w:b/>
          <w:kern w:val="2"/>
          <w:sz w:val="18"/>
          <w:szCs w:val="18"/>
        </w:rPr>
        <w:t>Część 2:</w:t>
      </w:r>
    </w:p>
    <w:p w:rsidR="000A32EE" w:rsidRPr="000A32EE" w:rsidRDefault="000A32EE" w:rsidP="000A32EE">
      <w:p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  <w:r w:rsidRPr="000A32EE">
        <w:rPr>
          <w:rFonts w:ascii="Verdana" w:eastAsia="Verdana" w:hAnsi="Verdana" w:cs="Arial"/>
          <w:kern w:val="2"/>
          <w:sz w:val="18"/>
          <w:szCs w:val="18"/>
        </w:rPr>
        <w:t xml:space="preserve">Opracowanie dokumentacji projektowej budowy sieci elektroenergetycznej </w:t>
      </w:r>
      <w:proofErr w:type="spellStart"/>
      <w:r w:rsidRPr="000A32EE">
        <w:rPr>
          <w:rFonts w:ascii="Verdana" w:eastAsia="Verdana" w:hAnsi="Verdana" w:cs="Arial"/>
          <w:kern w:val="2"/>
          <w:sz w:val="18"/>
          <w:szCs w:val="18"/>
        </w:rPr>
        <w:t>nn</w:t>
      </w:r>
      <w:proofErr w:type="spellEnd"/>
      <w:r w:rsidRPr="000A32EE">
        <w:rPr>
          <w:rFonts w:ascii="Verdana" w:eastAsia="Verdana" w:hAnsi="Verdana" w:cs="Arial"/>
          <w:kern w:val="2"/>
          <w:sz w:val="18"/>
          <w:szCs w:val="18"/>
        </w:rPr>
        <w:t xml:space="preserve"> linii oświetlenia ulicznego w miejscowości Tabor przy drodze stanowiącej dz. ew. nr 755 </w:t>
      </w:r>
      <w:proofErr w:type="spellStart"/>
      <w:r w:rsidRPr="000A32EE">
        <w:rPr>
          <w:rFonts w:ascii="Verdana" w:eastAsia="Verdana" w:hAnsi="Verdana" w:cs="Arial"/>
          <w:kern w:val="2"/>
          <w:sz w:val="18"/>
          <w:szCs w:val="18"/>
        </w:rPr>
        <w:t>obr</w:t>
      </w:r>
      <w:proofErr w:type="spellEnd"/>
      <w:r w:rsidRPr="000A32EE">
        <w:rPr>
          <w:rFonts w:ascii="Verdana" w:eastAsia="Verdana" w:hAnsi="Verdana" w:cs="Arial"/>
          <w:kern w:val="2"/>
          <w:sz w:val="18"/>
          <w:szCs w:val="18"/>
        </w:rPr>
        <w:t>. Tabor, Gmina Celestynów.</w:t>
      </w:r>
    </w:p>
    <w:p w:rsidR="00693C1D" w:rsidRDefault="00693C1D" w:rsidP="000A32EE">
      <w:p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="Verdana" w:eastAsia="Verdana" w:hAnsi="Verdana" w:cs="Arial"/>
          <w:b/>
          <w:kern w:val="2"/>
          <w:sz w:val="18"/>
          <w:szCs w:val="18"/>
        </w:rPr>
      </w:pPr>
    </w:p>
    <w:p w:rsidR="000A32EE" w:rsidRPr="000A32EE" w:rsidRDefault="000A32EE" w:rsidP="000A32EE">
      <w:p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="Verdana" w:eastAsia="Verdana" w:hAnsi="Verdana" w:cs="Arial"/>
          <w:b/>
          <w:kern w:val="2"/>
          <w:sz w:val="18"/>
          <w:szCs w:val="18"/>
        </w:rPr>
      </w:pPr>
      <w:r w:rsidRPr="000A32EE">
        <w:rPr>
          <w:rFonts w:ascii="Verdana" w:eastAsia="Verdana" w:hAnsi="Verdana" w:cs="Arial"/>
          <w:b/>
          <w:kern w:val="2"/>
          <w:sz w:val="18"/>
          <w:szCs w:val="18"/>
        </w:rPr>
        <w:t>Część 3:</w:t>
      </w:r>
    </w:p>
    <w:p w:rsidR="000A32EE" w:rsidRPr="000A32EE" w:rsidRDefault="000A32EE" w:rsidP="000A32EE">
      <w:p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  <w:r w:rsidRPr="000A32EE">
        <w:rPr>
          <w:rFonts w:ascii="Verdana" w:eastAsia="Verdana" w:hAnsi="Verdana" w:cs="Arial"/>
          <w:kern w:val="2"/>
          <w:sz w:val="18"/>
          <w:szCs w:val="18"/>
        </w:rPr>
        <w:t xml:space="preserve">Opracowanie dokumentacji projektowej budowy sieci elektroenergetycznej </w:t>
      </w:r>
      <w:proofErr w:type="spellStart"/>
      <w:r w:rsidRPr="000A32EE">
        <w:rPr>
          <w:rFonts w:ascii="Verdana" w:eastAsia="Verdana" w:hAnsi="Verdana" w:cs="Arial"/>
          <w:kern w:val="2"/>
          <w:sz w:val="18"/>
          <w:szCs w:val="18"/>
        </w:rPr>
        <w:t>nn</w:t>
      </w:r>
      <w:proofErr w:type="spellEnd"/>
      <w:r w:rsidRPr="000A32EE">
        <w:rPr>
          <w:rFonts w:ascii="Verdana" w:eastAsia="Verdana" w:hAnsi="Verdana" w:cs="Arial"/>
          <w:kern w:val="2"/>
          <w:sz w:val="18"/>
          <w:szCs w:val="18"/>
        </w:rPr>
        <w:t xml:space="preserve"> linii oświetlenia ulicznego przy ul. Kwiatowej w miejscowości Glina, Gmina Celestynów, stanowiącej dz. ew. nr 435 </w:t>
      </w:r>
      <w:proofErr w:type="spellStart"/>
      <w:r w:rsidRPr="000A32EE">
        <w:rPr>
          <w:rFonts w:ascii="Verdana" w:eastAsia="Verdana" w:hAnsi="Verdana" w:cs="Arial"/>
          <w:kern w:val="2"/>
          <w:sz w:val="18"/>
          <w:szCs w:val="18"/>
        </w:rPr>
        <w:t>obr</w:t>
      </w:r>
      <w:proofErr w:type="spellEnd"/>
      <w:r w:rsidRPr="000A32EE">
        <w:rPr>
          <w:rFonts w:ascii="Verdana" w:eastAsia="Verdana" w:hAnsi="Verdana" w:cs="Arial"/>
          <w:kern w:val="2"/>
          <w:sz w:val="18"/>
          <w:szCs w:val="18"/>
        </w:rPr>
        <w:t>. Glina. Budowa będzie polegała na budowie 1 słupa oświetleniowego.</w:t>
      </w:r>
    </w:p>
    <w:p w:rsidR="00693C1D" w:rsidRDefault="00693C1D" w:rsidP="000A32EE">
      <w:p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="Verdana" w:eastAsia="Verdana" w:hAnsi="Verdana" w:cs="Arial"/>
          <w:b/>
          <w:kern w:val="2"/>
          <w:sz w:val="18"/>
          <w:szCs w:val="18"/>
        </w:rPr>
      </w:pPr>
    </w:p>
    <w:p w:rsidR="000A32EE" w:rsidRPr="000A32EE" w:rsidRDefault="000A32EE" w:rsidP="000A32EE">
      <w:p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="Verdana" w:eastAsia="Verdana" w:hAnsi="Verdana" w:cs="Arial"/>
          <w:b/>
          <w:kern w:val="2"/>
          <w:sz w:val="18"/>
          <w:szCs w:val="18"/>
        </w:rPr>
      </w:pPr>
      <w:r w:rsidRPr="000A32EE">
        <w:rPr>
          <w:rFonts w:ascii="Verdana" w:eastAsia="Verdana" w:hAnsi="Verdana" w:cs="Arial"/>
          <w:b/>
          <w:kern w:val="2"/>
          <w:sz w:val="18"/>
          <w:szCs w:val="18"/>
        </w:rPr>
        <w:t>Część 4:</w:t>
      </w:r>
    </w:p>
    <w:p w:rsidR="000A32EE" w:rsidRDefault="000A32EE" w:rsidP="000A32EE">
      <w:p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  <w:r w:rsidRPr="000A32EE">
        <w:rPr>
          <w:rFonts w:ascii="Verdana" w:eastAsia="Verdana" w:hAnsi="Verdana" w:cs="Arial"/>
          <w:kern w:val="2"/>
          <w:sz w:val="18"/>
          <w:szCs w:val="18"/>
        </w:rPr>
        <w:t xml:space="preserve">Opracowanie dokumentacji projektowej budowy sieci elektroenergetycznej </w:t>
      </w:r>
      <w:proofErr w:type="spellStart"/>
      <w:r w:rsidRPr="000A32EE">
        <w:rPr>
          <w:rFonts w:ascii="Verdana" w:eastAsia="Verdana" w:hAnsi="Verdana" w:cs="Arial"/>
          <w:kern w:val="2"/>
          <w:sz w:val="18"/>
          <w:szCs w:val="18"/>
        </w:rPr>
        <w:t>nn</w:t>
      </w:r>
      <w:proofErr w:type="spellEnd"/>
      <w:r w:rsidRPr="000A32EE">
        <w:rPr>
          <w:rFonts w:ascii="Verdana" w:eastAsia="Verdana" w:hAnsi="Verdana" w:cs="Arial"/>
          <w:kern w:val="2"/>
          <w:sz w:val="18"/>
          <w:szCs w:val="18"/>
        </w:rPr>
        <w:t xml:space="preserve"> linii oświetlenia </w:t>
      </w:r>
      <w:r w:rsidRPr="000A32EE">
        <w:rPr>
          <w:rFonts w:ascii="Verdana" w:eastAsia="Verdana" w:hAnsi="Verdana" w:cs="Arial"/>
          <w:kern w:val="2"/>
          <w:sz w:val="18"/>
          <w:szCs w:val="18"/>
        </w:rPr>
        <w:lastRenderedPageBreak/>
        <w:t xml:space="preserve">ulicznego sięgacza ul. Świerkowej, ul. Żurawiej i ul. Słowiczej w miejscowości Pogorzel, Gmina Celestynów, kolejno stanowiących dz. ew. nr 391, 418, 408 </w:t>
      </w:r>
      <w:proofErr w:type="spellStart"/>
      <w:r w:rsidRPr="000A32EE">
        <w:rPr>
          <w:rFonts w:ascii="Verdana" w:eastAsia="Verdana" w:hAnsi="Verdana" w:cs="Arial"/>
          <w:kern w:val="2"/>
          <w:sz w:val="18"/>
          <w:szCs w:val="18"/>
        </w:rPr>
        <w:t>obr</w:t>
      </w:r>
      <w:proofErr w:type="spellEnd"/>
      <w:r w:rsidRPr="000A32EE">
        <w:rPr>
          <w:rFonts w:ascii="Verdana" w:eastAsia="Verdana" w:hAnsi="Verdana" w:cs="Arial"/>
          <w:kern w:val="2"/>
          <w:sz w:val="18"/>
          <w:szCs w:val="18"/>
        </w:rPr>
        <w:t>. Pogorzel. Budowa będzie polegała na budowie słupa oświetleniowego w sięgaczu ul. Świerkowej w Pogorzeli i montażu opraw oświetleniowych na ul. Żurawiej i ul. Słowiczej w Pogorzeli</w:t>
      </w:r>
      <w:r>
        <w:rPr>
          <w:rFonts w:ascii="Verdana" w:eastAsia="Verdana" w:hAnsi="Verdana" w:cs="Arial"/>
          <w:kern w:val="2"/>
          <w:sz w:val="18"/>
          <w:szCs w:val="18"/>
        </w:rPr>
        <w:t>.</w:t>
      </w:r>
    </w:p>
    <w:p w:rsidR="000A32EE" w:rsidRPr="000A32EE" w:rsidRDefault="000A32EE" w:rsidP="000A32EE">
      <w:pPr>
        <w:tabs>
          <w:tab w:val="left" w:pos="0"/>
          <w:tab w:val="left" w:pos="966"/>
        </w:tabs>
        <w:spacing w:line="360" w:lineRule="auto"/>
        <w:ind w:left="142"/>
        <w:jc w:val="both"/>
        <w:textAlignment w:val="auto"/>
        <w:rPr>
          <w:rStyle w:val="WW-Domylnaczcionkaakapitu"/>
          <w:rFonts w:ascii="Verdana" w:eastAsia="Verdana" w:hAnsi="Verdana" w:cs="Arial"/>
          <w:kern w:val="2"/>
          <w:sz w:val="18"/>
          <w:szCs w:val="18"/>
        </w:rPr>
      </w:pPr>
    </w:p>
    <w:p w:rsidR="008604FF" w:rsidRPr="00693C1D" w:rsidRDefault="008604FF" w:rsidP="00693C1D">
      <w:pPr>
        <w:pStyle w:val="Akapitzlist"/>
        <w:numPr>
          <w:ilvl w:val="0"/>
          <w:numId w:val="32"/>
        </w:numPr>
        <w:tabs>
          <w:tab w:val="left" w:pos="426"/>
          <w:tab w:val="left" w:pos="966"/>
        </w:tabs>
        <w:spacing w:line="360" w:lineRule="auto"/>
        <w:jc w:val="both"/>
        <w:rPr>
          <w:rStyle w:val="WW-Domylnaczcionkaakapitu"/>
          <w:rFonts w:ascii="Verdana" w:eastAsia="Verdana" w:hAnsi="Verdana" w:cs="Arial"/>
          <w:kern w:val="2"/>
          <w:sz w:val="18"/>
          <w:szCs w:val="18"/>
        </w:rPr>
      </w:pPr>
      <w:r w:rsidRPr="00693C1D">
        <w:rPr>
          <w:rStyle w:val="WW-Domylnaczcionkaakapitu"/>
          <w:rFonts w:ascii="Verdana" w:eastAsia="Verdana" w:hAnsi="Verdana" w:cs="Arial"/>
          <w:sz w:val="18"/>
          <w:szCs w:val="18"/>
        </w:rPr>
        <w:t xml:space="preserve">Zakres prac </w:t>
      </w:r>
      <w:r w:rsidR="00693C1D" w:rsidRPr="00693C1D">
        <w:rPr>
          <w:rStyle w:val="WW-Domylnaczcionkaakapitu"/>
          <w:rFonts w:ascii="Verdana" w:eastAsia="Verdana" w:hAnsi="Verdana" w:cs="Arial"/>
          <w:sz w:val="18"/>
          <w:szCs w:val="18"/>
        </w:rPr>
        <w:t xml:space="preserve">dla części 1 </w:t>
      </w:r>
      <w:r w:rsidRPr="00693C1D">
        <w:rPr>
          <w:rStyle w:val="WW-Domylnaczcionkaakapitu"/>
          <w:rFonts w:ascii="Verdana" w:eastAsia="Verdana" w:hAnsi="Verdana" w:cs="Arial"/>
          <w:sz w:val="18"/>
          <w:szCs w:val="18"/>
        </w:rPr>
        <w:t>obejmuje:</w:t>
      </w:r>
    </w:p>
    <w:p w:rsidR="00693C1D" w:rsidRDefault="00693C1D" w:rsidP="00693C1D">
      <w:pPr>
        <w:pStyle w:val="Akapitzlist"/>
        <w:numPr>
          <w:ilvl w:val="0"/>
          <w:numId w:val="34"/>
        </w:numPr>
        <w:tabs>
          <w:tab w:val="left" w:pos="0"/>
          <w:tab w:val="left" w:pos="966"/>
        </w:tabs>
        <w:spacing w:line="360" w:lineRule="auto"/>
        <w:ind w:left="851" w:hanging="425"/>
        <w:contextualSpacing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  <w:r w:rsidRPr="007A5F74">
        <w:rPr>
          <w:rFonts w:ascii="Verdana" w:eastAsia="Verdana" w:hAnsi="Verdana" w:cs="Arial"/>
          <w:kern w:val="2"/>
          <w:sz w:val="18"/>
          <w:szCs w:val="18"/>
        </w:rPr>
        <w:t>uzyskanie decyzji o lokalizacji inwestycji celu publicznego dla budowy inwestycji oświetleniowej</w:t>
      </w:r>
      <w:r>
        <w:rPr>
          <w:rFonts w:ascii="Verdana" w:eastAsia="Verdana" w:hAnsi="Verdana" w:cs="Arial"/>
          <w:kern w:val="2"/>
          <w:sz w:val="18"/>
          <w:szCs w:val="18"/>
        </w:rPr>
        <w:t>;</w:t>
      </w:r>
    </w:p>
    <w:p w:rsidR="00693C1D" w:rsidRDefault="00693C1D" w:rsidP="00693C1D">
      <w:pPr>
        <w:pStyle w:val="Akapitzlist"/>
        <w:numPr>
          <w:ilvl w:val="0"/>
          <w:numId w:val="34"/>
        </w:numPr>
        <w:tabs>
          <w:tab w:val="left" w:pos="0"/>
          <w:tab w:val="left" w:pos="966"/>
        </w:tabs>
        <w:spacing w:line="360" w:lineRule="auto"/>
        <w:ind w:left="851" w:hanging="425"/>
        <w:contextualSpacing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  <w:r w:rsidRPr="00693C1D">
        <w:rPr>
          <w:rFonts w:ascii="Verdana" w:eastAsia="Verdana" w:hAnsi="Verdana" w:cs="Arial"/>
          <w:kern w:val="2"/>
          <w:sz w:val="18"/>
          <w:szCs w:val="18"/>
        </w:rPr>
        <w:t xml:space="preserve">uzyskanie warunków technicznych przyłączenia do sieci elektroenergetycznej </w:t>
      </w:r>
      <w:proofErr w:type="spellStart"/>
      <w:r w:rsidRPr="00693C1D">
        <w:rPr>
          <w:rFonts w:ascii="Verdana" w:eastAsia="Verdana" w:hAnsi="Verdana" w:cs="Arial"/>
          <w:kern w:val="2"/>
          <w:sz w:val="18"/>
          <w:szCs w:val="18"/>
        </w:rPr>
        <w:t>nn</w:t>
      </w:r>
      <w:proofErr w:type="spellEnd"/>
      <w:r w:rsidRPr="00693C1D">
        <w:rPr>
          <w:rFonts w:ascii="Verdana" w:eastAsia="Verdana" w:hAnsi="Verdana" w:cs="Arial"/>
          <w:kern w:val="2"/>
          <w:sz w:val="18"/>
          <w:szCs w:val="18"/>
        </w:rPr>
        <w:t xml:space="preserve"> w Zakładzie Energetycznym;</w:t>
      </w:r>
    </w:p>
    <w:p w:rsidR="00693C1D" w:rsidRDefault="00693C1D" w:rsidP="00693C1D">
      <w:pPr>
        <w:pStyle w:val="Akapitzlist"/>
        <w:numPr>
          <w:ilvl w:val="0"/>
          <w:numId w:val="34"/>
        </w:numPr>
        <w:tabs>
          <w:tab w:val="left" w:pos="0"/>
          <w:tab w:val="left" w:pos="966"/>
        </w:tabs>
        <w:spacing w:line="360" w:lineRule="auto"/>
        <w:ind w:left="851" w:hanging="425"/>
        <w:contextualSpacing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  <w:r w:rsidRPr="00693C1D">
        <w:rPr>
          <w:rFonts w:ascii="Verdana" w:eastAsia="Verdana" w:hAnsi="Verdana" w:cs="Arial"/>
          <w:kern w:val="2"/>
          <w:sz w:val="18"/>
          <w:szCs w:val="18"/>
        </w:rPr>
        <w:t xml:space="preserve">opracowanie projektu wykonawczego – po 5 egzemplarzy w wersji papierowej, </w:t>
      </w:r>
      <w:r w:rsidRPr="00693C1D">
        <w:rPr>
          <w:rFonts w:ascii="Verdana" w:eastAsia="Verdana" w:hAnsi="Verdana" w:cs="Arial"/>
          <w:kern w:val="2"/>
          <w:sz w:val="18"/>
          <w:szCs w:val="18"/>
        </w:rPr>
        <w:br/>
        <w:t>po 1 egzemplarzu w wersji elektronicznej,</w:t>
      </w:r>
    </w:p>
    <w:p w:rsidR="00693C1D" w:rsidRDefault="00693C1D" w:rsidP="00693C1D">
      <w:pPr>
        <w:pStyle w:val="Akapitzlist"/>
        <w:numPr>
          <w:ilvl w:val="0"/>
          <w:numId w:val="34"/>
        </w:numPr>
        <w:tabs>
          <w:tab w:val="left" w:pos="0"/>
          <w:tab w:val="left" w:pos="966"/>
        </w:tabs>
        <w:spacing w:line="360" w:lineRule="auto"/>
        <w:ind w:left="851" w:hanging="425"/>
        <w:contextualSpacing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  <w:r w:rsidRPr="00693C1D">
        <w:rPr>
          <w:rFonts w:ascii="Verdana" w:eastAsia="Verdana" w:hAnsi="Verdana" w:cs="Arial"/>
          <w:kern w:val="2"/>
          <w:sz w:val="18"/>
          <w:szCs w:val="18"/>
        </w:rPr>
        <w:t>opracowanie kosztorysu inwestorskiego i przedmiaru robót – po 2 egzemplarze w wersji papierowej, po 1 egzemplarzu w wersji elektronicznej,</w:t>
      </w:r>
    </w:p>
    <w:p w:rsidR="00693C1D" w:rsidRDefault="00693C1D" w:rsidP="00693C1D">
      <w:pPr>
        <w:pStyle w:val="Akapitzlist"/>
        <w:numPr>
          <w:ilvl w:val="0"/>
          <w:numId w:val="34"/>
        </w:numPr>
        <w:tabs>
          <w:tab w:val="left" w:pos="0"/>
          <w:tab w:val="left" w:pos="966"/>
        </w:tabs>
        <w:spacing w:line="360" w:lineRule="auto"/>
        <w:ind w:left="851" w:hanging="425"/>
        <w:contextualSpacing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  <w:r w:rsidRPr="00693C1D">
        <w:rPr>
          <w:rFonts w:ascii="Verdana" w:eastAsia="Verdana" w:hAnsi="Verdana" w:cs="Arial"/>
          <w:kern w:val="2"/>
          <w:sz w:val="18"/>
          <w:szCs w:val="18"/>
        </w:rPr>
        <w:t>specyfikacja techniczna wykonania i odbioru robót – 2 egzemplarze w wersji papierowej, po 1 egzemplarzu w wersji elektronicznej;</w:t>
      </w:r>
    </w:p>
    <w:p w:rsidR="00693C1D" w:rsidRDefault="00693C1D" w:rsidP="00693C1D">
      <w:pPr>
        <w:pStyle w:val="Akapitzlist"/>
        <w:numPr>
          <w:ilvl w:val="0"/>
          <w:numId w:val="34"/>
        </w:numPr>
        <w:tabs>
          <w:tab w:val="left" w:pos="0"/>
          <w:tab w:val="left" w:pos="966"/>
        </w:tabs>
        <w:spacing w:line="360" w:lineRule="auto"/>
        <w:ind w:left="851" w:hanging="425"/>
        <w:contextualSpacing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  <w:r w:rsidRPr="00693C1D">
        <w:rPr>
          <w:rFonts w:ascii="Verdana" w:eastAsia="Verdana" w:hAnsi="Verdana" w:cs="Arial"/>
          <w:kern w:val="2"/>
          <w:sz w:val="18"/>
          <w:szCs w:val="18"/>
        </w:rPr>
        <w:t>uzyskanie w Starostwie Powiatowym w Otwocku w imieniu Zamawiającego odpowiedniego dokumentu pozwalającego na realizację robót budowlanych;</w:t>
      </w:r>
    </w:p>
    <w:p w:rsidR="00693C1D" w:rsidRDefault="00693C1D" w:rsidP="00693C1D">
      <w:pPr>
        <w:pStyle w:val="Akapitzlist"/>
        <w:numPr>
          <w:ilvl w:val="0"/>
          <w:numId w:val="34"/>
        </w:numPr>
        <w:tabs>
          <w:tab w:val="left" w:pos="0"/>
          <w:tab w:val="left" w:pos="966"/>
        </w:tabs>
        <w:spacing w:line="360" w:lineRule="auto"/>
        <w:ind w:left="851" w:hanging="425"/>
        <w:contextualSpacing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  <w:r w:rsidRPr="00693C1D">
        <w:rPr>
          <w:rFonts w:ascii="Verdana" w:eastAsia="Verdana" w:hAnsi="Verdana" w:cs="Arial"/>
          <w:kern w:val="2"/>
          <w:sz w:val="18"/>
          <w:szCs w:val="18"/>
        </w:rPr>
        <w:t>uzgodnienie projektu wykonawczego budowy inwestycji oświetleniowej w Zakładzie Energetycznym i Polskimi Liniami Kolejowymi s. a.;</w:t>
      </w:r>
    </w:p>
    <w:p w:rsidR="00693C1D" w:rsidRPr="00693C1D" w:rsidRDefault="00693C1D" w:rsidP="00693C1D">
      <w:pPr>
        <w:pStyle w:val="Akapitzlist"/>
        <w:numPr>
          <w:ilvl w:val="0"/>
          <w:numId w:val="34"/>
        </w:numPr>
        <w:tabs>
          <w:tab w:val="left" w:pos="0"/>
          <w:tab w:val="left" w:pos="966"/>
        </w:tabs>
        <w:spacing w:line="360" w:lineRule="auto"/>
        <w:ind w:left="851" w:hanging="425"/>
        <w:contextualSpacing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  <w:r w:rsidRPr="00693C1D">
        <w:rPr>
          <w:rFonts w:ascii="Verdana" w:eastAsia="Verdana" w:hAnsi="Verdana" w:cs="Arial"/>
          <w:kern w:val="2"/>
          <w:sz w:val="18"/>
          <w:szCs w:val="18"/>
        </w:rPr>
        <w:t>uzyskać niezbędne uzgodnienia, opinie i pozwolenia wymagane przepisami szczególnymi.</w:t>
      </w:r>
    </w:p>
    <w:p w:rsidR="00693C1D" w:rsidRPr="000A32EE" w:rsidRDefault="00693C1D" w:rsidP="00693C1D">
      <w:pPr>
        <w:pStyle w:val="Akapitzlist"/>
        <w:tabs>
          <w:tab w:val="left" w:pos="426"/>
          <w:tab w:val="left" w:pos="966"/>
        </w:tabs>
        <w:spacing w:line="360" w:lineRule="auto"/>
        <w:ind w:left="426"/>
        <w:jc w:val="both"/>
        <w:rPr>
          <w:rStyle w:val="WW-Domylnaczcionkaakapitu"/>
          <w:rFonts w:ascii="Verdana" w:eastAsia="Verdana" w:hAnsi="Verdana" w:cs="Arial"/>
          <w:kern w:val="2"/>
          <w:sz w:val="18"/>
          <w:szCs w:val="18"/>
        </w:rPr>
      </w:pPr>
    </w:p>
    <w:p w:rsidR="008604FF" w:rsidRPr="002E4B60" w:rsidRDefault="00693C1D" w:rsidP="00693C1D">
      <w:pPr>
        <w:pStyle w:val="Akapitzlist"/>
        <w:numPr>
          <w:ilvl w:val="0"/>
          <w:numId w:val="32"/>
        </w:numPr>
        <w:tabs>
          <w:tab w:val="left" w:pos="426"/>
          <w:tab w:val="left" w:pos="966"/>
        </w:tabs>
        <w:spacing w:line="360" w:lineRule="auto"/>
        <w:contextualSpacing/>
        <w:jc w:val="both"/>
        <w:textAlignment w:val="auto"/>
        <w:rPr>
          <w:rStyle w:val="WW-Domylnaczcionkaakapitu"/>
          <w:rFonts w:ascii="Verdana" w:eastAsia="Verdana" w:hAnsi="Verdana" w:cs="Arial"/>
          <w:sz w:val="18"/>
          <w:szCs w:val="18"/>
        </w:rPr>
      </w:pPr>
      <w:r>
        <w:rPr>
          <w:rStyle w:val="WW-Domylnaczcionkaakapitu"/>
          <w:rFonts w:ascii="Verdana" w:eastAsia="Verdana" w:hAnsi="Verdana" w:cs="Arial"/>
          <w:sz w:val="18"/>
          <w:szCs w:val="18"/>
        </w:rPr>
        <w:t>Zakres prac dla części 2, 3, 4</w:t>
      </w:r>
      <w:r w:rsidR="00305D85">
        <w:rPr>
          <w:rStyle w:val="WW-Domylnaczcionkaakapitu"/>
          <w:rFonts w:ascii="Verdana" w:eastAsia="Verdana" w:hAnsi="Verdana" w:cs="Arial"/>
          <w:sz w:val="18"/>
          <w:szCs w:val="18"/>
        </w:rPr>
        <w:t xml:space="preserve"> obejmuje</w:t>
      </w:r>
      <w:r>
        <w:rPr>
          <w:rStyle w:val="WW-Domylnaczcionkaakapitu"/>
          <w:rFonts w:ascii="Verdana" w:eastAsia="Verdana" w:hAnsi="Verdana" w:cs="Arial"/>
          <w:sz w:val="18"/>
          <w:szCs w:val="18"/>
        </w:rPr>
        <w:t>:</w:t>
      </w:r>
    </w:p>
    <w:p w:rsidR="00693C1D" w:rsidRDefault="00693C1D" w:rsidP="00693C1D">
      <w:pPr>
        <w:pStyle w:val="Akapitzlist"/>
        <w:numPr>
          <w:ilvl w:val="0"/>
          <w:numId w:val="36"/>
        </w:numPr>
        <w:tabs>
          <w:tab w:val="left" w:pos="0"/>
          <w:tab w:val="left" w:pos="966"/>
        </w:tabs>
        <w:spacing w:line="360" w:lineRule="auto"/>
        <w:contextualSpacing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  <w:r>
        <w:rPr>
          <w:rFonts w:ascii="Verdana" w:eastAsia="Verdana" w:hAnsi="Verdana" w:cs="Arial"/>
          <w:kern w:val="2"/>
          <w:sz w:val="18"/>
          <w:szCs w:val="18"/>
        </w:rPr>
        <w:t xml:space="preserve">opracowanie </w:t>
      </w:r>
      <w:r w:rsidRPr="007A5F74">
        <w:rPr>
          <w:rFonts w:ascii="Verdana" w:eastAsia="Verdana" w:hAnsi="Verdana" w:cs="Arial"/>
          <w:kern w:val="2"/>
          <w:sz w:val="18"/>
          <w:szCs w:val="18"/>
        </w:rPr>
        <w:t>projekt</w:t>
      </w:r>
      <w:r>
        <w:rPr>
          <w:rFonts w:ascii="Verdana" w:eastAsia="Verdana" w:hAnsi="Verdana" w:cs="Arial"/>
          <w:kern w:val="2"/>
          <w:sz w:val="18"/>
          <w:szCs w:val="18"/>
        </w:rPr>
        <w:t>u budowlano-wykonawczego</w:t>
      </w:r>
      <w:r w:rsidRPr="007A5F74">
        <w:rPr>
          <w:rFonts w:ascii="Verdana" w:eastAsia="Verdana" w:hAnsi="Verdana" w:cs="Arial"/>
          <w:kern w:val="2"/>
          <w:sz w:val="18"/>
          <w:szCs w:val="18"/>
        </w:rPr>
        <w:t xml:space="preserve"> –</w:t>
      </w:r>
      <w:r>
        <w:rPr>
          <w:rFonts w:ascii="Verdana" w:eastAsia="Verdana" w:hAnsi="Verdana" w:cs="Arial"/>
          <w:kern w:val="2"/>
          <w:sz w:val="18"/>
          <w:szCs w:val="18"/>
        </w:rPr>
        <w:t xml:space="preserve"> po 4 egzemplarze</w:t>
      </w:r>
      <w:r w:rsidRPr="007A5F74">
        <w:rPr>
          <w:rFonts w:ascii="Verdana" w:eastAsia="Verdana" w:hAnsi="Verdana" w:cs="Arial"/>
          <w:kern w:val="2"/>
          <w:sz w:val="18"/>
          <w:szCs w:val="18"/>
        </w:rPr>
        <w:t xml:space="preserve"> w wersji papierowej, </w:t>
      </w:r>
      <w:r>
        <w:rPr>
          <w:rFonts w:ascii="Verdana" w:eastAsia="Verdana" w:hAnsi="Verdana" w:cs="Arial"/>
          <w:kern w:val="2"/>
          <w:sz w:val="18"/>
          <w:szCs w:val="18"/>
        </w:rPr>
        <w:br/>
        <w:t xml:space="preserve">po </w:t>
      </w:r>
      <w:r w:rsidRPr="007A5F74">
        <w:rPr>
          <w:rFonts w:ascii="Verdana" w:eastAsia="Verdana" w:hAnsi="Verdana" w:cs="Arial"/>
          <w:kern w:val="2"/>
          <w:sz w:val="18"/>
          <w:szCs w:val="18"/>
        </w:rPr>
        <w:t>1 egzemplarz</w:t>
      </w:r>
      <w:r>
        <w:rPr>
          <w:rFonts w:ascii="Verdana" w:eastAsia="Verdana" w:hAnsi="Verdana" w:cs="Arial"/>
          <w:kern w:val="2"/>
          <w:sz w:val="18"/>
          <w:szCs w:val="18"/>
        </w:rPr>
        <w:t>u</w:t>
      </w:r>
      <w:r w:rsidRPr="007A5F74">
        <w:rPr>
          <w:rFonts w:ascii="Verdana" w:eastAsia="Verdana" w:hAnsi="Verdana" w:cs="Arial"/>
          <w:kern w:val="2"/>
          <w:sz w:val="18"/>
          <w:szCs w:val="18"/>
        </w:rPr>
        <w:t xml:space="preserve"> w wersji elektronicznej,</w:t>
      </w:r>
    </w:p>
    <w:p w:rsidR="00693C1D" w:rsidRDefault="00693C1D" w:rsidP="00693C1D">
      <w:pPr>
        <w:pStyle w:val="Akapitzlist"/>
        <w:numPr>
          <w:ilvl w:val="0"/>
          <w:numId w:val="36"/>
        </w:numPr>
        <w:tabs>
          <w:tab w:val="left" w:pos="0"/>
          <w:tab w:val="left" w:pos="966"/>
        </w:tabs>
        <w:spacing w:line="360" w:lineRule="auto"/>
        <w:contextualSpacing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  <w:r w:rsidRPr="00693C1D">
        <w:rPr>
          <w:rFonts w:ascii="Verdana" w:eastAsia="Verdana" w:hAnsi="Verdana" w:cs="Arial"/>
          <w:kern w:val="2"/>
          <w:sz w:val="18"/>
          <w:szCs w:val="18"/>
        </w:rPr>
        <w:t>opracowanie kosztorysu inwestorskiego i przedmiaru robót – po 2 egzemplarze w wersji papierowej, po 1 egzemplarzu w wersji elektronicznej,</w:t>
      </w:r>
    </w:p>
    <w:p w:rsidR="00693C1D" w:rsidRDefault="00693C1D" w:rsidP="00693C1D">
      <w:pPr>
        <w:pStyle w:val="Akapitzlist"/>
        <w:numPr>
          <w:ilvl w:val="0"/>
          <w:numId w:val="36"/>
        </w:numPr>
        <w:tabs>
          <w:tab w:val="left" w:pos="0"/>
          <w:tab w:val="left" w:pos="966"/>
        </w:tabs>
        <w:spacing w:line="360" w:lineRule="auto"/>
        <w:contextualSpacing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  <w:r w:rsidRPr="00693C1D">
        <w:rPr>
          <w:rFonts w:ascii="Verdana" w:eastAsia="Verdana" w:hAnsi="Verdana" w:cs="Arial"/>
          <w:kern w:val="2"/>
          <w:sz w:val="18"/>
          <w:szCs w:val="18"/>
        </w:rPr>
        <w:t xml:space="preserve">specyfikacja techniczna wykonania i odbioru robót – 2 egzemplarze w wersji papierowej, </w:t>
      </w:r>
      <w:r w:rsidRPr="00693C1D">
        <w:rPr>
          <w:rFonts w:ascii="Verdana" w:eastAsia="Verdana" w:hAnsi="Verdana" w:cs="Arial"/>
          <w:kern w:val="2"/>
          <w:sz w:val="18"/>
          <w:szCs w:val="18"/>
        </w:rPr>
        <w:br/>
        <w:t>po 1 egzemplarzu w wersji elektronicznej;</w:t>
      </w:r>
    </w:p>
    <w:p w:rsidR="00693C1D" w:rsidRDefault="00693C1D" w:rsidP="00693C1D">
      <w:pPr>
        <w:pStyle w:val="Akapitzlist"/>
        <w:numPr>
          <w:ilvl w:val="0"/>
          <w:numId w:val="36"/>
        </w:numPr>
        <w:tabs>
          <w:tab w:val="left" w:pos="0"/>
          <w:tab w:val="left" w:pos="966"/>
        </w:tabs>
        <w:spacing w:line="360" w:lineRule="auto"/>
        <w:contextualSpacing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  <w:r w:rsidRPr="00693C1D">
        <w:rPr>
          <w:rFonts w:ascii="Verdana" w:eastAsia="Verdana" w:hAnsi="Verdana" w:cs="Arial"/>
          <w:kern w:val="2"/>
          <w:sz w:val="18"/>
          <w:szCs w:val="18"/>
        </w:rPr>
        <w:t>uzyskanie w Starostwie Powiatowym w Otwocku w imieniu Zamawiającego odpowiedniego dokumentu pozwalającego na realizację robót budowlanych</w:t>
      </w:r>
    </w:p>
    <w:p w:rsidR="00693C1D" w:rsidRDefault="00693C1D" w:rsidP="00693C1D">
      <w:pPr>
        <w:pStyle w:val="Akapitzlist"/>
        <w:numPr>
          <w:ilvl w:val="0"/>
          <w:numId w:val="36"/>
        </w:numPr>
        <w:tabs>
          <w:tab w:val="left" w:pos="0"/>
          <w:tab w:val="left" w:pos="966"/>
        </w:tabs>
        <w:spacing w:line="360" w:lineRule="auto"/>
        <w:contextualSpacing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  <w:r w:rsidRPr="00693C1D">
        <w:rPr>
          <w:rFonts w:ascii="Verdana" w:eastAsia="Verdana" w:hAnsi="Verdana" w:cs="Arial"/>
          <w:kern w:val="2"/>
          <w:sz w:val="18"/>
          <w:szCs w:val="18"/>
        </w:rPr>
        <w:t>uzgodnienie projektu wykonawczego budowy inwestycji oświetleniowej w zakładzie energetycznym;</w:t>
      </w:r>
    </w:p>
    <w:p w:rsidR="00693C1D" w:rsidRPr="00693C1D" w:rsidRDefault="00693C1D" w:rsidP="00693C1D">
      <w:pPr>
        <w:pStyle w:val="Akapitzlist"/>
        <w:numPr>
          <w:ilvl w:val="0"/>
          <w:numId w:val="36"/>
        </w:numPr>
        <w:tabs>
          <w:tab w:val="left" w:pos="0"/>
          <w:tab w:val="left" w:pos="966"/>
        </w:tabs>
        <w:spacing w:line="360" w:lineRule="auto"/>
        <w:contextualSpacing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  <w:r w:rsidRPr="00693C1D">
        <w:rPr>
          <w:rFonts w:ascii="Verdana" w:eastAsia="Verdana" w:hAnsi="Verdana" w:cs="Arial"/>
          <w:kern w:val="2"/>
          <w:sz w:val="18"/>
          <w:szCs w:val="18"/>
        </w:rPr>
        <w:t>uzyskanie niezbędnych uzgodnień, opinii i pozwoleń wymaganych przepisami szczególnymi.</w:t>
      </w:r>
    </w:p>
    <w:p w:rsidR="00C230E1" w:rsidRPr="00FB4972" w:rsidRDefault="00C230E1" w:rsidP="001D61B5">
      <w:pPr>
        <w:pStyle w:val="Textbody"/>
        <w:spacing w:after="0" w:line="360" w:lineRule="auto"/>
        <w:ind w:right="75"/>
        <w:jc w:val="both"/>
        <w:rPr>
          <w:rFonts w:ascii="Verdana" w:eastAsia="Verdana" w:hAnsi="Verdana" w:cs="Arial"/>
          <w:sz w:val="18"/>
          <w:szCs w:val="18"/>
        </w:rPr>
      </w:pPr>
    </w:p>
    <w:p w:rsidR="00D47C29" w:rsidRPr="008B186C" w:rsidRDefault="00D47C29" w:rsidP="00697AD0">
      <w:pPr>
        <w:pStyle w:val="NormalnyWeb"/>
        <w:shd w:val="clear" w:color="auto" w:fill="E7E6E6"/>
        <w:spacing w:before="0" w:beforeAutospacing="0" w:after="0" w:line="360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8B186C">
        <w:rPr>
          <w:rFonts w:ascii="Verdana" w:hAnsi="Verdana"/>
          <w:b/>
          <w:bCs/>
          <w:color w:val="000000"/>
          <w:sz w:val="18"/>
          <w:szCs w:val="18"/>
        </w:rPr>
        <w:t>III. TERMIN WYKONANIA ZAMÓWIENIA:</w:t>
      </w:r>
    </w:p>
    <w:p w:rsidR="00D47C29" w:rsidRPr="008B186C" w:rsidRDefault="00D47C29" w:rsidP="00D47C29">
      <w:pPr>
        <w:pStyle w:val="Tekstpodstawowywcity21"/>
        <w:ind w:left="-284" w:right="7" w:hanging="850"/>
        <w:rPr>
          <w:sz w:val="18"/>
          <w:szCs w:val="18"/>
        </w:rPr>
      </w:pPr>
    </w:p>
    <w:p w:rsidR="00C230E1" w:rsidRPr="00C230E1" w:rsidRDefault="00C230E1" w:rsidP="00C230E1">
      <w:pPr>
        <w:tabs>
          <w:tab w:val="left" w:pos="857"/>
        </w:tabs>
        <w:spacing w:line="360" w:lineRule="auto"/>
        <w:ind w:left="142" w:hanging="284"/>
        <w:jc w:val="both"/>
        <w:textAlignment w:val="auto"/>
        <w:rPr>
          <w:rFonts w:ascii="Verdana" w:hAnsi="Verdana"/>
          <w:b/>
          <w:iCs/>
          <w:kern w:val="2"/>
          <w:sz w:val="18"/>
          <w:szCs w:val="18"/>
        </w:rPr>
      </w:pPr>
      <w:r w:rsidRPr="00C230E1">
        <w:rPr>
          <w:rFonts w:ascii="Verdana" w:hAnsi="Verdana"/>
          <w:iCs/>
          <w:kern w:val="2"/>
          <w:sz w:val="18"/>
          <w:szCs w:val="18"/>
        </w:rPr>
        <w:t xml:space="preserve">Dla części 1: od dnia podpisania umowy </w:t>
      </w:r>
      <w:r w:rsidRPr="00C230E1">
        <w:rPr>
          <w:rFonts w:ascii="Verdana" w:hAnsi="Verdana"/>
          <w:b/>
          <w:iCs/>
          <w:kern w:val="2"/>
          <w:sz w:val="18"/>
          <w:szCs w:val="18"/>
        </w:rPr>
        <w:t>do dnia 14 grudnia 2019 r.</w:t>
      </w:r>
    </w:p>
    <w:p w:rsidR="00C230E1" w:rsidRPr="00C230E1" w:rsidRDefault="00C230E1" w:rsidP="00C230E1">
      <w:pPr>
        <w:tabs>
          <w:tab w:val="left" w:pos="857"/>
        </w:tabs>
        <w:spacing w:line="360" w:lineRule="auto"/>
        <w:ind w:left="142" w:hanging="284"/>
        <w:jc w:val="both"/>
        <w:textAlignment w:val="auto"/>
        <w:rPr>
          <w:rFonts w:ascii="Verdana" w:hAnsi="Verdana"/>
          <w:b/>
          <w:iCs/>
          <w:kern w:val="2"/>
          <w:sz w:val="18"/>
          <w:szCs w:val="18"/>
        </w:rPr>
      </w:pPr>
      <w:r w:rsidRPr="00C230E1">
        <w:rPr>
          <w:rFonts w:ascii="Verdana" w:hAnsi="Verdana"/>
          <w:iCs/>
          <w:kern w:val="2"/>
          <w:sz w:val="18"/>
          <w:szCs w:val="18"/>
        </w:rPr>
        <w:t xml:space="preserve">Dla części 2: od dnia podpisania umowy </w:t>
      </w:r>
      <w:r w:rsidRPr="00C230E1">
        <w:rPr>
          <w:rFonts w:ascii="Verdana" w:hAnsi="Verdana"/>
          <w:b/>
          <w:iCs/>
          <w:kern w:val="2"/>
          <w:sz w:val="18"/>
          <w:szCs w:val="18"/>
        </w:rPr>
        <w:t>do dnia 30 listopada 2019 r.</w:t>
      </w:r>
    </w:p>
    <w:p w:rsidR="00C230E1" w:rsidRPr="00C230E1" w:rsidRDefault="00C230E1" w:rsidP="00C230E1">
      <w:pPr>
        <w:tabs>
          <w:tab w:val="left" w:pos="857"/>
        </w:tabs>
        <w:spacing w:line="360" w:lineRule="auto"/>
        <w:ind w:left="142" w:hanging="284"/>
        <w:jc w:val="both"/>
        <w:textAlignment w:val="auto"/>
        <w:rPr>
          <w:rFonts w:ascii="Verdana" w:hAnsi="Verdana"/>
          <w:b/>
          <w:iCs/>
          <w:kern w:val="2"/>
          <w:sz w:val="18"/>
          <w:szCs w:val="18"/>
        </w:rPr>
      </w:pPr>
      <w:r w:rsidRPr="00C230E1">
        <w:rPr>
          <w:rFonts w:ascii="Verdana" w:hAnsi="Verdana"/>
          <w:iCs/>
          <w:kern w:val="2"/>
          <w:sz w:val="18"/>
          <w:szCs w:val="18"/>
        </w:rPr>
        <w:t>Dla części 3:</w:t>
      </w:r>
      <w:r w:rsidRPr="00C230E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Pr="00C230E1">
        <w:rPr>
          <w:rFonts w:ascii="Verdana" w:hAnsi="Verdana"/>
          <w:iCs/>
          <w:kern w:val="2"/>
          <w:sz w:val="18"/>
          <w:szCs w:val="18"/>
        </w:rPr>
        <w:t xml:space="preserve">od dnia podpisania umowy </w:t>
      </w:r>
      <w:r w:rsidRPr="00C230E1">
        <w:rPr>
          <w:rFonts w:ascii="Verdana" w:hAnsi="Verdana"/>
          <w:b/>
          <w:iCs/>
          <w:kern w:val="2"/>
          <w:sz w:val="18"/>
          <w:szCs w:val="18"/>
        </w:rPr>
        <w:t>do dnia 30 listopada 2019 r.</w:t>
      </w:r>
    </w:p>
    <w:p w:rsidR="00C230E1" w:rsidRPr="00C230E1" w:rsidRDefault="00C230E1" w:rsidP="00C230E1">
      <w:pPr>
        <w:tabs>
          <w:tab w:val="left" w:pos="857"/>
        </w:tabs>
        <w:spacing w:line="360" w:lineRule="auto"/>
        <w:ind w:left="142" w:hanging="284"/>
        <w:jc w:val="both"/>
        <w:textAlignment w:val="auto"/>
        <w:rPr>
          <w:rFonts w:ascii="Verdana" w:hAnsi="Verdana"/>
          <w:b/>
          <w:iCs/>
          <w:kern w:val="2"/>
          <w:sz w:val="18"/>
          <w:szCs w:val="18"/>
        </w:rPr>
      </w:pPr>
      <w:r w:rsidRPr="00C230E1">
        <w:rPr>
          <w:rFonts w:ascii="Verdana" w:hAnsi="Verdana"/>
          <w:iCs/>
          <w:kern w:val="2"/>
          <w:sz w:val="18"/>
          <w:szCs w:val="18"/>
        </w:rPr>
        <w:t>Dla części 4:</w:t>
      </w:r>
      <w:r w:rsidRPr="00C230E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Pr="00C230E1">
        <w:rPr>
          <w:rFonts w:ascii="Verdana" w:hAnsi="Verdana"/>
          <w:iCs/>
          <w:kern w:val="2"/>
          <w:sz w:val="18"/>
          <w:szCs w:val="18"/>
        </w:rPr>
        <w:t xml:space="preserve">od dnia podpisania umowy </w:t>
      </w:r>
      <w:r w:rsidRPr="00C230E1">
        <w:rPr>
          <w:rFonts w:ascii="Verdana" w:hAnsi="Verdana"/>
          <w:b/>
          <w:iCs/>
          <w:kern w:val="2"/>
          <w:sz w:val="18"/>
          <w:szCs w:val="18"/>
        </w:rPr>
        <w:t>do dnia 30 listopada 2019 r.</w:t>
      </w:r>
    </w:p>
    <w:p w:rsidR="00D93E3D" w:rsidRPr="008B186C" w:rsidRDefault="00D93E3D" w:rsidP="00D47C29">
      <w:pPr>
        <w:pStyle w:val="Tekstpodstawowywcity21"/>
        <w:ind w:left="0" w:right="7" w:hanging="567"/>
        <w:rPr>
          <w:bCs/>
          <w:color w:val="000000"/>
          <w:sz w:val="18"/>
          <w:szCs w:val="18"/>
        </w:rPr>
      </w:pPr>
    </w:p>
    <w:p w:rsidR="00D47C29" w:rsidRPr="008B186C" w:rsidRDefault="00D47C29" w:rsidP="00697AD0">
      <w:pPr>
        <w:shd w:val="clear" w:color="auto" w:fill="E7E6E6"/>
        <w:autoSpaceDE w:val="0"/>
        <w:spacing w:line="360" w:lineRule="auto"/>
        <w:ind w:right="7"/>
        <w:jc w:val="center"/>
        <w:rPr>
          <w:rStyle w:val="WW-Domylnaczcionkaakapitu"/>
          <w:rFonts w:ascii="Verdana" w:hAnsi="Verdana"/>
          <w:b/>
          <w:bCs/>
          <w:color w:val="000000"/>
          <w:sz w:val="18"/>
          <w:szCs w:val="18"/>
        </w:rPr>
      </w:pPr>
      <w:r w:rsidRPr="008B186C">
        <w:rPr>
          <w:rStyle w:val="WW-Domylnaczcionkaakapitu"/>
          <w:rFonts w:ascii="Verdana" w:hAnsi="Verdana"/>
          <w:b/>
          <w:bCs/>
          <w:color w:val="000000"/>
          <w:sz w:val="18"/>
          <w:szCs w:val="18"/>
        </w:rPr>
        <w:lastRenderedPageBreak/>
        <w:t>IV.   ISTOTNE WARUNKI ZAMÓWIENIA:</w:t>
      </w:r>
    </w:p>
    <w:p w:rsidR="007F106D" w:rsidRPr="008B186C" w:rsidRDefault="007F106D" w:rsidP="003A66A1">
      <w:pPr>
        <w:pStyle w:val="Tekstblokowy1"/>
        <w:ind w:left="0" w:right="7"/>
        <w:rPr>
          <w:color w:val="auto"/>
          <w:sz w:val="18"/>
          <w:szCs w:val="18"/>
        </w:rPr>
      </w:pPr>
    </w:p>
    <w:p w:rsidR="007F106D" w:rsidRPr="008B186C" w:rsidRDefault="007F106D" w:rsidP="00F701C6">
      <w:pPr>
        <w:widowControl/>
        <w:numPr>
          <w:ilvl w:val="0"/>
          <w:numId w:val="4"/>
        </w:num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Oferta powinna zostać sporządzona zgodnie ze wzorem załącznika nr 1 – formularz oferty do niniejszego zapytania ofertowego oraz podpisana przez osobę/y uprawnioną/e do reprezentacji 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W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>ykonawcy/ów.</w:t>
      </w:r>
    </w:p>
    <w:p w:rsidR="007F106D" w:rsidRPr="008B186C" w:rsidRDefault="008F6EC2" w:rsidP="00D47C29">
      <w:pPr>
        <w:widowControl/>
        <w:tabs>
          <w:tab w:val="left" w:pos="0"/>
          <w:tab w:val="center" w:pos="284"/>
          <w:tab w:val="center" w:pos="1681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3"/>
          <w:sz w:val="18"/>
          <w:szCs w:val="18"/>
        </w:rPr>
      </w:pPr>
      <w:r w:rsidRPr="008B186C">
        <w:rPr>
          <w:rFonts w:ascii="Verdana" w:eastAsia="Times New Roman" w:hAnsi="Verdana" w:cs="Verdana"/>
          <w:spacing w:val="-3"/>
          <w:sz w:val="18"/>
          <w:szCs w:val="18"/>
        </w:rPr>
        <w:tab/>
      </w:r>
      <w:r w:rsidR="00D47C29" w:rsidRPr="008B186C">
        <w:rPr>
          <w:rFonts w:ascii="Verdana" w:eastAsia="Times New Roman" w:hAnsi="Verdana" w:cs="Verdana"/>
          <w:spacing w:val="-3"/>
          <w:sz w:val="18"/>
          <w:szCs w:val="18"/>
        </w:rPr>
        <w:t xml:space="preserve">2.    </w:t>
      </w:r>
      <w:r w:rsidR="007F106D" w:rsidRPr="008B186C">
        <w:rPr>
          <w:rFonts w:ascii="Verdana" w:eastAsia="Times New Roman" w:hAnsi="Verdana" w:cs="Verdana"/>
          <w:spacing w:val="-3"/>
          <w:sz w:val="18"/>
          <w:szCs w:val="18"/>
        </w:rPr>
        <w:t>Jedynym kryterium oceny ofert będzie cena brutto za całość realizacji zamówienia.</w:t>
      </w:r>
    </w:p>
    <w:p w:rsidR="00C230E1" w:rsidRDefault="008F6EC2" w:rsidP="00C230E1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z w:val="18"/>
          <w:szCs w:val="18"/>
        </w:rPr>
        <w:t>3.</w:t>
      </w:r>
      <w:r w:rsidRPr="008B186C">
        <w:rPr>
          <w:rFonts w:ascii="Verdana" w:eastAsia="Times New Roman" w:hAnsi="Verdana" w:cs="Verdana"/>
          <w:sz w:val="18"/>
          <w:szCs w:val="18"/>
        </w:rPr>
        <w:tab/>
      </w:r>
      <w:r w:rsidR="007F106D" w:rsidRPr="008B186C">
        <w:rPr>
          <w:rFonts w:ascii="Verdana" w:eastAsia="Times New Roman" w:hAnsi="Verdana" w:cs="Verdana"/>
          <w:sz w:val="18"/>
          <w:szCs w:val="18"/>
        </w:rPr>
        <w:t xml:space="preserve">Cena określona w ofercie powinna obejmować wszystkie koszty niezbędne do prawidłowej realizacji przedmiotu 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zamówienia w tym upusty i rabaty. </w:t>
      </w:r>
    </w:p>
    <w:p w:rsidR="00C230E1" w:rsidRPr="008B186C" w:rsidRDefault="00C230E1" w:rsidP="00C230E1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>
        <w:rPr>
          <w:rFonts w:ascii="Verdana" w:eastAsia="Times New Roman" w:hAnsi="Verdana" w:cs="Verdana"/>
          <w:spacing w:val="-1"/>
          <w:sz w:val="18"/>
          <w:szCs w:val="18"/>
        </w:rPr>
        <w:t>4.</w:t>
      </w:r>
      <w:r>
        <w:rPr>
          <w:rFonts w:ascii="Verdana" w:eastAsia="Times New Roman" w:hAnsi="Verdana" w:cs="Verdana"/>
          <w:spacing w:val="-1"/>
          <w:sz w:val="18"/>
          <w:szCs w:val="18"/>
        </w:rPr>
        <w:tab/>
        <w:t>Z</w:t>
      </w:r>
      <w:r w:rsidRPr="00882D96">
        <w:rPr>
          <w:rFonts w:ascii="Verdana" w:hAnsi="Verdana"/>
          <w:sz w:val="18"/>
          <w:szCs w:val="18"/>
        </w:rPr>
        <w:t xml:space="preserve">amawiający </w:t>
      </w:r>
      <w:r w:rsidRPr="00882D96">
        <w:rPr>
          <w:rFonts w:ascii="Verdana" w:hAnsi="Verdana"/>
          <w:b/>
          <w:bCs/>
          <w:sz w:val="18"/>
          <w:szCs w:val="18"/>
        </w:rPr>
        <w:t>dopuszcza składanie ofert częściowych</w:t>
      </w:r>
      <w:r w:rsidRPr="00882D96">
        <w:rPr>
          <w:rFonts w:ascii="Verdana" w:hAnsi="Verdana"/>
          <w:sz w:val="18"/>
          <w:szCs w:val="18"/>
        </w:rPr>
        <w:t>. Wykonawca może złożyć oferty na dowolną liczbę części.</w:t>
      </w:r>
    </w:p>
    <w:p w:rsidR="007F106D" w:rsidRPr="008B186C" w:rsidRDefault="00C230E1" w:rsidP="00D47C29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5</w:t>
      </w:r>
      <w:r w:rsidR="007F106D" w:rsidRPr="008B186C">
        <w:rPr>
          <w:rFonts w:ascii="Verdana" w:eastAsia="Times New Roman" w:hAnsi="Verdana" w:cs="Verdana"/>
          <w:sz w:val="18"/>
          <w:szCs w:val="18"/>
        </w:rPr>
        <w:t xml:space="preserve">. </w:t>
      </w:r>
      <w:r w:rsidR="007F106D" w:rsidRPr="008B186C">
        <w:rPr>
          <w:rFonts w:ascii="Verdana" w:eastAsia="Times New Roman" w:hAnsi="Verdana" w:cs="Verdana"/>
          <w:sz w:val="18"/>
          <w:szCs w:val="18"/>
        </w:rPr>
        <w:tab/>
        <w:t xml:space="preserve">Każdy </w:t>
      </w:r>
      <w:r w:rsidR="00AC6AD8" w:rsidRPr="008B186C">
        <w:rPr>
          <w:rFonts w:ascii="Verdana" w:eastAsia="Times New Roman" w:hAnsi="Verdana" w:cs="Verdana"/>
          <w:sz w:val="18"/>
          <w:szCs w:val="18"/>
        </w:rPr>
        <w:t>W</w:t>
      </w:r>
      <w:r w:rsidR="007F106D" w:rsidRPr="008B186C">
        <w:rPr>
          <w:rFonts w:ascii="Verdana" w:eastAsia="Times New Roman" w:hAnsi="Verdana" w:cs="Verdana"/>
          <w:sz w:val="18"/>
          <w:szCs w:val="18"/>
        </w:rPr>
        <w:t xml:space="preserve">ykonawca może złożyć tylko jedną ofertę, w której może być zaproponowana tylko jedna 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cena. </w:t>
      </w:r>
    </w:p>
    <w:p w:rsidR="007F106D" w:rsidRPr="008B186C" w:rsidRDefault="00C230E1" w:rsidP="00D47C29">
      <w:pPr>
        <w:tabs>
          <w:tab w:val="center" w:pos="142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>
        <w:rPr>
          <w:rFonts w:ascii="Verdana" w:eastAsia="Times New Roman" w:hAnsi="Verdana" w:cs="Verdana"/>
          <w:spacing w:val="-1"/>
          <w:sz w:val="18"/>
          <w:szCs w:val="18"/>
        </w:rPr>
        <w:t>6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. 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ab/>
        <w:t>Postępowanie jest prowadzone w języku polskim. Wszelkie dokumenty składane w trakcie postępowania sporządzone w języku obcym należy składać wraz z tłumaczeniem na język polski.</w:t>
      </w:r>
    </w:p>
    <w:p w:rsidR="007F106D" w:rsidRPr="008B186C" w:rsidRDefault="00C230E1" w:rsidP="00D47C29">
      <w:pPr>
        <w:tabs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>
        <w:rPr>
          <w:rFonts w:ascii="Verdana" w:eastAsia="Times New Roman" w:hAnsi="Verdana" w:cs="Verdana"/>
          <w:spacing w:val="-2"/>
          <w:sz w:val="18"/>
          <w:szCs w:val="18"/>
        </w:rPr>
        <w:t>7</w:t>
      </w:r>
      <w:r w:rsidR="007F106D"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. </w:t>
      </w:r>
      <w:r w:rsidR="007F106D" w:rsidRPr="008B186C">
        <w:rPr>
          <w:rFonts w:ascii="Verdana" w:eastAsia="Times New Roman" w:hAnsi="Verdana" w:cs="Verdana"/>
          <w:spacing w:val="-2"/>
          <w:sz w:val="18"/>
          <w:szCs w:val="18"/>
        </w:rPr>
        <w:tab/>
      </w:r>
      <w:r w:rsidR="007F106D" w:rsidRPr="008B186C">
        <w:rPr>
          <w:rFonts w:ascii="Verdana" w:eastAsia="Times New Roman" w:hAnsi="Verdana" w:cs="Verdana"/>
          <w:spacing w:val="-2"/>
          <w:sz w:val="18"/>
          <w:szCs w:val="18"/>
        </w:rPr>
        <w:tab/>
        <w:t xml:space="preserve">Dokumenty są składane w formie oryginału lub kopii poświadczonej </w:t>
      </w:r>
      <w:r w:rsidR="00AC6AD8" w:rsidRPr="008B186C">
        <w:rPr>
          <w:rFonts w:ascii="Verdana" w:eastAsia="Times New Roman" w:hAnsi="Verdana" w:cs="Verdana"/>
          <w:spacing w:val="-2"/>
          <w:sz w:val="18"/>
          <w:szCs w:val="18"/>
        </w:rPr>
        <w:t>za zgodność z oryginałem przez W</w:t>
      </w:r>
      <w:r w:rsidR="007F106D" w:rsidRPr="008B186C">
        <w:rPr>
          <w:rFonts w:ascii="Verdana" w:eastAsia="Times New Roman" w:hAnsi="Verdana" w:cs="Verdana"/>
          <w:spacing w:val="-2"/>
          <w:sz w:val="18"/>
          <w:szCs w:val="18"/>
        </w:rPr>
        <w:t>ykonawcę.</w:t>
      </w:r>
    </w:p>
    <w:p w:rsidR="007F106D" w:rsidRPr="008B186C" w:rsidRDefault="00C230E1" w:rsidP="00D47C29">
      <w:pPr>
        <w:tabs>
          <w:tab w:val="center" w:pos="142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>
        <w:rPr>
          <w:rFonts w:ascii="Verdana" w:eastAsia="Times New Roman" w:hAnsi="Verdana" w:cs="Verdana"/>
          <w:spacing w:val="-2"/>
          <w:sz w:val="18"/>
          <w:szCs w:val="18"/>
        </w:rPr>
        <w:t>8</w:t>
      </w:r>
      <w:r w:rsidR="007F106D"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. </w:t>
      </w:r>
      <w:r w:rsidR="007F106D" w:rsidRPr="008B186C">
        <w:rPr>
          <w:rFonts w:ascii="Verdana" w:eastAsia="Times New Roman" w:hAnsi="Verdana" w:cs="Verdana"/>
          <w:spacing w:val="-2"/>
          <w:sz w:val="18"/>
          <w:szCs w:val="18"/>
        </w:rPr>
        <w:tab/>
        <w:t>Wszelkie miej</w:t>
      </w:r>
      <w:r w:rsidR="00AC6AD8" w:rsidRPr="008B186C">
        <w:rPr>
          <w:rFonts w:ascii="Verdana" w:eastAsia="Times New Roman" w:hAnsi="Verdana" w:cs="Verdana"/>
          <w:spacing w:val="-2"/>
          <w:sz w:val="18"/>
          <w:szCs w:val="18"/>
        </w:rPr>
        <w:t>sca w ofercie, w których W</w:t>
      </w:r>
      <w:r w:rsidR="007F106D"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ykonawca naniósł poprawki lub zmiany wpisywanej przez siebie treści muszą być parafowane przez osobę uprawnioną do reprezentacji </w:t>
      </w:r>
      <w:r w:rsidR="00AC6AD8" w:rsidRPr="008B186C">
        <w:rPr>
          <w:rFonts w:ascii="Verdana" w:eastAsia="Times New Roman" w:hAnsi="Verdana" w:cs="Verdana"/>
          <w:spacing w:val="-2"/>
          <w:sz w:val="18"/>
          <w:szCs w:val="18"/>
        </w:rPr>
        <w:t>W</w:t>
      </w:r>
      <w:r w:rsidR="007F106D"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ykonawcy. </w:t>
      </w:r>
    </w:p>
    <w:p w:rsidR="007F106D" w:rsidRPr="008B186C" w:rsidRDefault="00C230E1" w:rsidP="00D47C29">
      <w:pPr>
        <w:tabs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9</w:t>
      </w:r>
      <w:r w:rsidR="007F106D" w:rsidRPr="008B186C">
        <w:rPr>
          <w:rFonts w:ascii="Verdana" w:eastAsia="Times New Roman" w:hAnsi="Verdana" w:cs="Verdana"/>
          <w:sz w:val="18"/>
          <w:szCs w:val="18"/>
        </w:rPr>
        <w:t xml:space="preserve">. </w:t>
      </w:r>
      <w:r w:rsidR="007F106D" w:rsidRPr="008B186C">
        <w:rPr>
          <w:rFonts w:ascii="Verdana" w:eastAsia="Times New Roman" w:hAnsi="Verdana" w:cs="Verdana"/>
          <w:sz w:val="18"/>
          <w:szCs w:val="18"/>
        </w:rPr>
        <w:tab/>
      </w:r>
      <w:r w:rsidR="007F106D" w:rsidRPr="008B186C">
        <w:rPr>
          <w:rFonts w:ascii="Verdana" w:eastAsia="Times New Roman" w:hAnsi="Verdana" w:cs="Verdana"/>
          <w:sz w:val="18"/>
          <w:szCs w:val="18"/>
        </w:rPr>
        <w:tab/>
        <w:t xml:space="preserve">Rozliczenie transakcji następować będzie przelewem na konto wskazane na fakturze lub rachunku w ciągu </w:t>
      </w:r>
      <w:r w:rsidR="00C31A57" w:rsidRPr="008B186C">
        <w:rPr>
          <w:rFonts w:ascii="Verdana" w:eastAsia="Times New Roman" w:hAnsi="Verdana" w:cs="Verdana"/>
          <w:sz w:val="18"/>
          <w:szCs w:val="18"/>
        </w:rPr>
        <w:t>21</w:t>
      </w:r>
      <w:r w:rsidR="007F106D" w:rsidRPr="008B186C">
        <w:rPr>
          <w:rFonts w:ascii="Verdana" w:eastAsia="Times New Roman" w:hAnsi="Verdana" w:cs="Verdana"/>
          <w:sz w:val="18"/>
          <w:szCs w:val="18"/>
        </w:rPr>
        <w:t xml:space="preserve"> 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dni od dnia otrzymania przez zamawiającego prawidłowo wystawionej faktury VAT 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lub rachunku przez W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>ykonawcę, na podstawie bezusterkowego protokołu odbio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ru końcowego podpisanego przez W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ykonawcą i 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Z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amawiającego. </w:t>
      </w:r>
    </w:p>
    <w:p w:rsidR="007F106D" w:rsidRPr="008B186C" w:rsidRDefault="00C230E1" w:rsidP="00D47C29">
      <w:pPr>
        <w:tabs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>
        <w:rPr>
          <w:rFonts w:ascii="Verdana" w:eastAsia="Times New Roman" w:hAnsi="Verdana" w:cs="Verdana"/>
          <w:spacing w:val="-1"/>
          <w:sz w:val="18"/>
          <w:szCs w:val="18"/>
        </w:rPr>
        <w:t>10</w:t>
      </w:r>
      <w:r w:rsidR="008F6EC2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. </w:t>
      </w:r>
      <w:r w:rsidR="008F6EC2" w:rsidRPr="008B186C">
        <w:rPr>
          <w:rFonts w:ascii="Verdana" w:eastAsia="Times New Roman" w:hAnsi="Verdana" w:cs="Verdana"/>
          <w:spacing w:val="-1"/>
          <w:sz w:val="18"/>
          <w:szCs w:val="18"/>
        </w:rPr>
        <w:tab/>
      </w:r>
      <w:r w:rsidR="008F6EC2" w:rsidRPr="008B186C">
        <w:rPr>
          <w:rFonts w:ascii="Verdana" w:eastAsia="Times New Roman" w:hAnsi="Verdana" w:cs="Verdana"/>
          <w:spacing w:val="-1"/>
          <w:sz w:val="18"/>
          <w:szCs w:val="18"/>
        </w:rPr>
        <w:tab/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Wynagrodzenie należne W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>ykonawcy będzie wynagrodzeniem ryczałtowym.</w:t>
      </w:r>
    </w:p>
    <w:p w:rsidR="007F106D" w:rsidRPr="008B186C" w:rsidRDefault="00C230E1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>
        <w:rPr>
          <w:rFonts w:ascii="Verdana" w:eastAsia="Times New Roman" w:hAnsi="Verdana" w:cs="Verdana"/>
          <w:spacing w:val="-1"/>
          <w:sz w:val="18"/>
          <w:szCs w:val="18"/>
        </w:rPr>
        <w:t>11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. 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ab/>
        <w:t xml:space="preserve">Wykonawcy będą związani ofertą przez okres 30 dni roboczych. Bieg terminu związania ofertą rozpoczyna się z upływem terminu składania ofert. Jeżeli 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W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ykonawca, którego oferta została wybrana, uchyla się od zawarcia umowy w sprawie zamówienia, 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Z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>amawiający może wybrać ofertę najkorzystniejszą spośród pozostałych ofert, bez przeprowadzenia ich ponownej oceny.</w:t>
      </w:r>
    </w:p>
    <w:p w:rsidR="007F106D" w:rsidRPr="008B186C" w:rsidRDefault="00C230E1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>
        <w:rPr>
          <w:rFonts w:ascii="Verdana" w:eastAsia="Times New Roman" w:hAnsi="Verdana" w:cs="Verdana"/>
          <w:spacing w:val="-2"/>
          <w:sz w:val="18"/>
          <w:szCs w:val="18"/>
        </w:rPr>
        <w:t>12</w:t>
      </w:r>
      <w:r w:rsidR="007F106D"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. </w:t>
      </w:r>
      <w:r w:rsidR="007F106D" w:rsidRPr="008B186C">
        <w:rPr>
          <w:rFonts w:ascii="Verdana" w:eastAsia="Times New Roman" w:hAnsi="Verdana" w:cs="Verdana"/>
          <w:spacing w:val="-2"/>
          <w:sz w:val="18"/>
          <w:szCs w:val="18"/>
        </w:rPr>
        <w:tab/>
        <w:t xml:space="preserve">Przed upływem terminu składania ofert, w szczególnie uzasadnionych przypadkach </w:t>
      </w:r>
      <w:r w:rsidR="00AC6AD8" w:rsidRPr="008B186C">
        <w:rPr>
          <w:rFonts w:ascii="Verdana" w:eastAsia="Times New Roman" w:hAnsi="Verdana" w:cs="Verdana"/>
          <w:spacing w:val="-2"/>
          <w:sz w:val="18"/>
          <w:szCs w:val="18"/>
        </w:rPr>
        <w:t>Z</w:t>
      </w:r>
      <w:r w:rsidR="007F106D"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amawiający </w:t>
      </w:r>
      <w:r w:rsidR="007F106D" w:rsidRPr="008B186C">
        <w:rPr>
          <w:rFonts w:ascii="Verdana" w:eastAsia="Times New Roman" w:hAnsi="Verdana" w:cs="Verdana"/>
          <w:sz w:val="18"/>
          <w:szCs w:val="18"/>
        </w:rPr>
        <w:t xml:space="preserve">może  zmodyfikować  treść  zapytania  ofertowego.  Dokonana  modyfikacja  zostanie  niezwłocznie 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przekazana wszystkim 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W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ykonawcom, którzy otrzymali zapytanie ofertowe lub zgłosili się do zamawiającego oraz zamieszczona na stronie internetowej 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Z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>amawiającego.</w:t>
      </w:r>
    </w:p>
    <w:p w:rsidR="007F106D" w:rsidRPr="008B186C" w:rsidRDefault="00C230E1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>
        <w:rPr>
          <w:rFonts w:ascii="Verdana" w:eastAsia="Times New Roman" w:hAnsi="Verdana" w:cs="Verdana"/>
          <w:spacing w:val="-1"/>
          <w:sz w:val="18"/>
          <w:szCs w:val="18"/>
        </w:rPr>
        <w:t>13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. 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ab/>
        <w:t xml:space="preserve">Zamawiający może zamknąć postępowanie bez wybrania żadnej oferty, w przypadku, gdy żadna ze złożonych ofert nie odpowiada warunkom określonym przez </w:t>
      </w:r>
      <w:r w:rsidR="008F6EC2" w:rsidRPr="008B186C">
        <w:rPr>
          <w:rFonts w:ascii="Verdana" w:eastAsia="Times New Roman" w:hAnsi="Verdana" w:cs="Verdana"/>
          <w:spacing w:val="-1"/>
          <w:sz w:val="18"/>
          <w:szCs w:val="18"/>
        </w:rPr>
        <w:t>Z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amawiającego. </w:t>
      </w:r>
    </w:p>
    <w:p w:rsidR="007F106D" w:rsidRPr="008B186C" w:rsidRDefault="00C230E1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>
        <w:rPr>
          <w:rFonts w:ascii="Verdana" w:eastAsia="Times New Roman" w:hAnsi="Verdana" w:cs="Verdana"/>
          <w:spacing w:val="-1"/>
          <w:sz w:val="18"/>
          <w:szCs w:val="18"/>
        </w:rPr>
        <w:t>14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. 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ab/>
        <w:t>Oferty złożone po terminie nie będą rozpatrywane.</w:t>
      </w:r>
    </w:p>
    <w:p w:rsidR="003A78A8" w:rsidRPr="008B186C" w:rsidRDefault="007F106D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pacing w:val="-1"/>
          <w:sz w:val="18"/>
          <w:szCs w:val="18"/>
        </w:rPr>
        <w:t>1</w:t>
      </w:r>
      <w:r w:rsidR="00C230E1">
        <w:rPr>
          <w:rFonts w:ascii="Verdana" w:eastAsia="Times New Roman" w:hAnsi="Verdana" w:cs="Verdana"/>
          <w:spacing w:val="-1"/>
          <w:sz w:val="18"/>
          <w:szCs w:val="18"/>
        </w:rPr>
        <w:t>5</w:t>
      </w:r>
      <w:r w:rsidR="003A78A8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. </w:t>
      </w:r>
      <w:r w:rsidR="003A78A8" w:rsidRPr="008B186C">
        <w:rPr>
          <w:rFonts w:ascii="Verdana" w:eastAsia="Times New Roman" w:hAnsi="Verdana" w:cs="Verdana"/>
          <w:spacing w:val="-1"/>
          <w:sz w:val="18"/>
          <w:szCs w:val="18"/>
        </w:rPr>
        <w:tab/>
        <w:t>Zamawiający może wezwać W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>ykonawcę do wyjaśnień lub uzupełnień złożonej oferty w zakresie dokumentów dotyc</w:t>
      </w:r>
      <w:r w:rsidR="003A78A8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zących przedmiotu zamówienia.  </w:t>
      </w:r>
    </w:p>
    <w:p w:rsidR="00376E61" w:rsidRPr="008B186C" w:rsidRDefault="00C230E1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16</w:t>
      </w:r>
      <w:r w:rsidR="007F106D" w:rsidRPr="008B186C">
        <w:rPr>
          <w:rFonts w:ascii="Verdana" w:eastAsia="Times New Roman" w:hAnsi="Verdana" w:cs="Verdana"/>
          <w:sz w:val="18"/>
          <w:szCs w:val="18"/>
        </w:rPr>
        <w:t xml:space="preserve">. </w:t>
      </w:r>
      <w:r w:rsidR="007F106D" w:rsidRPr="008B186C">
        <w:rPr>
          <w:rFonts w:ascii="Verdana" w:eastAsia="Times New Roman" w:hAnsi="Verdana" w:cs="Verdana"/>
          <w:sz w:val="18"/>
          <w:szCs w:val="18"/>
        </w:rPr>
        <w:tab/>
        <w:t xml:space="preserve">Ofertę w postaci </w:t>
      </w:r>
      <w:r w:rsidR="007F106D" w:rsidRPr="008B186C">
        <w:rPr>
          <w:rFonts w:ascii="Verdana" w:eastAsia="Times New Roman" w:hAnsi="Verdana" w:cs="Verdana"/>
          <w:b/>
          <w:sz w:val="18"/>
          <w:szCs w:val="18"/>
        </w:rPr>
        <w:t>załącznika nr 1</w:t>
      </w:r>
      <w:r w:rsidR="007F106D" w:rsidRPr="008B186C">
        <w:rPr>
          <w:rFonts w:ascii="Verdana" w:eastAsia="Times New Roman" w:hAnsi="Verdana" w:cs="Verdana"/>
          <w:sz w:val="18"/>
          <w:szCs w:val="18"/>
        </w:rPr>
        <w:t xml:space="preserve"> do zapytania ofertowego (formularz oferty) należy </w:t>
      </w:r>
      <w:r w:rsidR="007F106D" w:rsidRPr="008B186C">
        <w:rPr>
          <w:rFonts w:ascii="Verdana" w:eastAsia="Times New Roman" w:hAnsi="Verdana" w:cs="Verdana"/>
          <w:w w:val="104"/>
          <w:sz w:val="18"/>
          <w:szCs w:val="18"/>
        </w:rPr>
        <w:t>z</w:t>
      </w:r>
      <w:r w:rsidR="00096E62" w:rsidRPr="008B186C">
        <w:rPr>
          <w:rFonts w:ascii="Verdana" w:eastAsia="Times New Roman" w:hAnsi="Verdana" w:cs="Verdana"/>
          <w:w w:val="104"/>
          <w:sz w:val="18"/>
          <w:szCs w:val="18"/>
        </w:rPr>
        <w:t>łożyć                   do dnia</w:t>
      </w:r>
      <w:r w:rsidR="00096E62" w:rsidRPr="008B186C">
        <w:rPr>
          <w:rFonts w:ascii="Verdana" w:eastAsia="Times New Roman" w:hAnsi="Verdana" w:cs="Verdana"/>
          <w:b/>
          <w:w w:val="104"/>
          <w:sz w:val="18"/>
          <w:szCs w:val="18"/>
        </w:rPr>
        <w:t xml:space="preserve"> </w:t>
      </w:r>
      <w:r w:rsidR="00B81449">
        <w:rPr>
          <w:rFonts w:ascii="Verdana" w:eastAsia="Times New Roman" w:hAnsi="Verdana" w:cs="Verdana"/>
          <w:b/>
          <w:w w:val="104"/>
          <w:sz w:val="18"/>
          <w:szCs w:val="18"/>
        </w:rPr>
        <w:t>12.</w:t>
      </w:r>
      <w:r w:rsidR="00EF4DAA">
        <w:rPr>
          <w:rFonts w:ascii="Verdana" w:eastAsia="Times New Roman" w:hAnsi="Verdana" w:cs="Verdana"/>
          <w:b/>
          <w:w w:val="104"/>
          <w:sz w:val="18"/>
          <w:szCs w:val="18"/>
        </w:rPr>
        <w:t>0</w:t>
      </w:r>
      <w:r w:rsidR="00CD305F">
        <w:rPr>
          <w:rFonts w:ascii="Verdana" w:eastAsia="Times New Roman" w:hAnsi="Verdana" w:cs="Verdana"/>
          <w:b/>
          <w:w w:val="104"/>
          <w:sz w:val="18"/>
          <w:szCs w:val="18"/>
        </w:rPr>
        <w:t>9</w:t>
      </w:r>
      <w:r w:rsidR="002E17E4" w:rsidRPr="008B186C">
        <w:rPr>
          <w:rFonts w:ascii="Verdana" w:eastAsia="Times New Roman" w:hAnsi="Verdana" w:cs="Verdana"/>
          <w:b/>
          <w:w w:val="104"/>
          <w:sz w:val="18"/>
          <w:szCs w:val="18"/>
        </w:rPr>
        <w:t>.</w:t>
      </w:r>
      <w:r w:rsidR="00C31A57" w:rsidRPr="008B186C">
        <w:rPr>
          <w:rFonts w:ascii="Verdana" w:eastAsia="Times New Roman" w:hAnsi="Verdana" w:cs="Verdana"/>
          <w:b/>
          <w:w w:val="104"/>
          <w:sz w:val="18"/>
          <w:szCs w:val="18"/>
        </w:rPr>
        <w:t>2019</w:t>
      </w:r>
      <w:r w:rsidR="007F106D" w:rsidRPr="008B186C">
        <w:rPr>
          <w:rFonts w:ascii="Verdana" w:eastAsia="Times New Roman" w:hAnsi="Verdana" w:cs="Verdana"/>
          <w:b/>
          <w:w w:val="104"/>
          <w:sz w:val="18"/>
          <w:szCs w:val="18"/>
        </w:rPr>
        <w:t xml:space="preserve"> r.</w:t>
      </w:r>
      <w:r w:rsidR="007F106D" w:rsidRPr="008B186C">
        <w:rPr>
          <w:rFonts w:ascii="Verdana" w:eastAsia="Times New Roman" w:hAnsi="Verdana" w:cs="Verdana"/>
          <w:w w:val="104"/>
          <w:sz w:val="18"/>
          <w:szCs w:val="18"/>
        </w:rPr>
        <w:t xml:space="preserve"> do godz. </w:t>
      </w:r>
      <w:r w:rsidR="00096E62" w:rsidRPr="008B186C">
        <w:rPr>
          <w:rFonts w:ascii="Verdana" w:eastAsia="Times New Roman" w:hAnsi="Verdana" w:cs="Verdana"/>
          <w:b/>
          <w:w w:val="104"/>
          <w:sz w:val="18"/>
          <w:szCs w:val="18"/>
        </w:rPr>
        <w:t>12:00</w:t>
      </w:r>
      <w:r w:rsidR="007F106D" w:rsidRPr="008B186C">
        <w:rPr>
          <w:rFonts w:ascii="Verdana" w:eastAsia="Times New Roman" w:hAnsi="Verdana" w:cs="Verdana"/>
          <w:w w:val="104"/>
          <w:sz w:val="18"/>
          <w:szCs w:val="18"/>
        </w:rPr>
        <w:t xml:space="preserve"> w Biurze Obsługi Mieszkańca Urz</w:t>
      </w:r>
      <w:r w:rsidR="00D807BC" w:rsidRPr="008B186C">
        <w:rPr>
          <w:rFonts w:ascii="Verdana" w:eastAsia="Times New Roman" w:hAnsi="Verdana" w:cs="Verdana"/>
          <w:w w:val="104"/>
          <w:sz w:val="18"/>
          <w:szCs w:val="18"/>
        </w:rPr>
        <w:t>ędu Gminy</w:t>
      </w:r>
      <w:r w:rsidR="007F106D" w:rsidRPr="008B186C">
        <w:rPr>
          <w:rFonts w:ascii="Verdana" w:eastAsia="Times New Roman" w:hAnsi="Verdana" w:cs="Verdana"/>
          <w:w w:val="104"/>
          <w:sz w:val="18"/>
          <w:szCs w:val="18"/>
        </w:rPr>
        <w:t xml:space="preserve"> w </w:t>
      </w:r>
      <w:r w:rsidR="007F106D" w:rsidRPr="008B186C">
        <w:rPr>
          <w:rFonts w:ascii="Verdana" w:eastAsia="Times New Roman" w:hAnsi="Verdana" w:cs="Verdana"/>
          <w:spacing w:val="-2"/>
          <w:sz w:val="18"/>
          <w:szCs w:val="18"/>
        </w:rPr>
        <w:t>Celestynowie. Oferta musi być złożona w trwale zamkniętym opakow</w:t>
      </w:r>
      <w:r w:rsidR="00D807BC" w:rsidRPr="008B186C">
        <w:rPr>
          <w:rFonts w:ascii="Verdana" w:eastAsia="Times New Roman" w:hAnsi="Verdana" w:cs="Verdana"/>
          <w:spacing w:val="-2"/>
          <w:sz w:val="18"/>
          <w:szCs w:val="18"/>
        </w:rPr>
        <w:t>aniu zaadresowanym</w:t>
      </w:r>
      <w:r w:rsidR="003A78A8"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 </w:t>
      </w:r>
      <w:r w:rsidR="008F6EC2" w:rsidRPr="008B186C">
        <w:rPr>
          <w:rFonts w:ascii="Verdana" w:eastAsia="Times New Roman" w:hAnsi="Verdana" w:cs="Verdana"/>
          <w:spacing w:val="-2"/>
          <w:sz w:val="18"/>
          <w:szCs w:val="18"/>
        </w:rPr>
        <w:t>na adres Z</w:t>
      </w:r>
      <w:r w:rsidR="007F106D" w:rsidRPr="008B186C">
        <w:rPr>
          <w:rFonts w:ascii="Verdana" w:eastAsia="Times New Roman" w:hAnsi="Verdana" w:cs="Verdana"/>
          <w:spacing w:val="-2"/>
          <w:sz w:val="18"/>
          <w:szCs w:val="18"/>
        </w:rPr>
        <w:t>ama</w:t>
      </w:r>
      <w:r w:rsidR="00E03907" w:rsidRPr="008B186C">
        <w:rPr>
          <w:rFonts w:ascii="Verdana" w:eastAsia="Times New Roman" w:hAnsi="Verdana" w:cs="Verdana"/>
          <w:spacing w:val="-2"/>
          <w:sz w:val="18"/>
          <w:szCs w:val="18"/>
        </w:rPr>
        <w:t>wiającego z napisem na kopercie:</w:t>
      </w:r>
      <w:r w:rsidR="00E03907" w:rsidRPr="008B186C">
        <w:rPr>
          <w:rFonts w:ascii="Verdana" w:eastAsia="Times New Roman" w:hAnsi="Verdana" w:cs="Verdana"/>
          <w:b/>
          <w:spacing w:val="-2"/>
          <w:sz w:val="18"/>
          <w:szCs w:val="18"/>
        </w:rPr>
        <w:t xml:space="preserve"> </w:t>
      </w:r>
      <w:r w:rsidR="00277227" w:rsidRPr="00CD305F">
        <w:rPr>
          <w:rFonts w:ascii="Verdana" w:eastAsia="Times New Roman" w:hAnsi="Verdana" w:cs="Verdana"/>
          <w:b/>
          <w:spacing w:val="-2"/>
          <w:sz w:val="18"/>
          <w:szCs w:val="18"/>
        </w:rPr>
        <w:t>„</w:t>
      </w:r>
      <w:r w:rsidR="00CD305F" w:rsidRPr="00CD305F">
        <w:rPr>
          <w:rStyle w:val="WW-Domylnaczcionkaakapitu"/>
          <w:rFonts w:ascii="Verdana" w:hAnsi="Verdana"/>
          <w:b/>
          <w:sz w:val="18"/>
          <w:szCs w:val="18"/>
        </w:rPr>
        <w:t>O</w:t>
      </w:r>
      <w:r w:rsidR="00CD305F" w:rsidRPr="00CD305F">
        <w:rPr>
          <w:rFonts w:ascii="Verdana" w:eastAsia="Verdana" w:hAnsi="Verdana" w:cs="Arial"/>
          <w:b/>
          <w:kern w:val="2"/>
          <w:sz w:val="18"/>
          <w:szCs w:val="18"/>
        </w:rPr>
        <w:t>pracowani</w:t>
      </w:r>
      <w:r w:rsidR="00A14025">
        <w:rPr>
          <w:rFonts w:ascii="Verdana" w:eastAsia="Verdana" w:hAnsi="Verdana" w:cs="Arial"/>
          <w:b/>
          <w:kern w:val="2"/>
          <w:sz w:val="18"/>
          <w:szCs w:val="18"/>
        </w:rPr>
        <w:t>e</w:t>
      </w:r>
      <w:r w:rsidR="00CD305F" w:rsidRPr="00CD305F">
        <w:rPr>
          <w:rFonts w:ascii="Verdana" w:eastAsia="Verdana" w:hAnsi="Verdana" w:cs="Arial"/>
          <w:b/>
          <w:kern w:val="2"/>
          <w:sz w:val="18"/>
          <w:szCs w:val="18"/>
        </w:rPr>
        <w:t xml:space="preserve"> dokumentacji projektowej budowy i przebudowy sieci elektroener</w:t>
      </w:r>
      <w:r w:rsidR="00A14025">
        <w:rPr>
          <w:rFonts w:ascii="Verdana" w:eastAsia="Verdana" w:hAnsi="Verdana" w:cs="Arial"/>
          <w:b/>
          <w:kern w:val="2"/>
          <w:sz w:val="18"/>
          <w:szCs w:val="18"/>
        </w:rPr>
        <w:t xml:space="preserve">getycznej </w:t>
      </w:r>
      <w:proofErr w:type="spellStart"/>
      <w:r w:rsidR="00A14025">
        <w:rPr>
          <w:rFonts w:ascii="Verdana" w:eastAsia="Verdana" w:hAnsi="Verdana" w:cs="Arial"/>
          <w:b/>
          <w:kern w:val="2"/>
          <w:sz w:val="18"/>
          <w:szCs w:val="18"/>
        </w:rPr>
        <w:t>n</w:t>
      </w:r>
      <w:r w:rsidR="00303DE4">
        <w:rPr>
          <w:rFonts w:ascii="Verdana" w:eastAsia="Verdana" w:hAnsi="Verdana" w:cs="Arial"/>
          <w:b/>
          <w:kern w:val="2"/>
          <w:sz w:val="18"/>
          <w:szCs w:val="18"/>
        </w:rPr>
        <w:t>n</w:t>
      </w:r>
      <w:proofErr w:type="spellEnd"/>
      <w:r w:rsidR="00303DE4">
        <w:rPr>
          <w:rFonts w:ascii="Verdana" w:eastAsia="Verdana" w:hAnsi="Verdana" w:cs="Arial"/>
          <w:b/>
          <w:kern w:val="2"/>
          <w:sz w:val="18"/>
          <w:szCs w:val="18"/>
        </w:rPr>
        <w:t xml:space="preserve"> – linii oświetlenia ulicznego, część …….”</w:t>
      </w:r>
      <w:r w:rsidR="00CD305F">
        <w:rPr>
          <w:rFonts w:ascii="Verdana" w:eastAsia="Verdana" w:hAnsi="Verdana" w:cs="Arial"/>
          <w:kern w:val="2"/>
          <w:sz w:val="18"/>
          <w:szCs w:val="18"/>
        </w:rPr>
        <w:t xml:space="preserve"> </w:t>
      </w:r>
      <w:r w:rsidR="00CD305F" w:rsidRPr="000A32EE">
        <w:rPr>
          <w:rFonts w:ascii="Verdana" w:eastAsia="Verdana" w:hAnsi="Verdana" w:cs="Arial"/>
          <w:kern w:val="2"/>
          <w:sz w:val="18"/>
          <w:szCs w:val="18"/>
        </w:rPr>
        <w:t xml:space="preserve"> ulicznego</w:t>
      </w:r>
      <w:r w:rsidR="00CD305F">
        <w:rPr>
          <w:rFonts w:ascii="Verdana" w:eastAsia="Times New Roman" w:hAnsi="Verdana" w:cs="Verdana"/>
          <w:b/>
          <w:spacing w:val="-2"/>
          <w:sz w:val="18"/>
          <w:szCs w:val="18"/>
        </w:rPr>
        <w:t xml:space="preserve"> </w:t>
      </w:r>
      <w:r w:rsidR="007F106D" w:rsidRPr="008B186C">
        <w:rPr>
          <w:rFonts w:ascii="Verdana" w:eastAsia="Times New Roman" w:hAnsi="Verdana" w:cs="Verdana"/>
          <w:spacing w:val="-2"/>
          <w:sz w:val="18"/>
          <w:szCs w:val="18"/>
        </w:rPr>
        <w:t>ora</w:t>
      </w:r>
      <w:r w:rsidR="003A78A8" w:rsidRPr="008B186C">
        <w:rPr>
          <w:rFonts w:ascii="Verdana" w:eastAsia="Times New Roman" w:hAnsi="Verdana" w:cs="Verdana"/>
          <w:spacing w:val="-2"/>
          <w:sz w:val="18"/>
          <w:szCs w:val="18"/>
        </w:rPr>
        <w:t>z  nazwą  i  dokładnym adresem W</w:t>
      </w:r>
      <w:r w:rsidR="007F106D" w:rsidRPr="008B186C">
        <w:rPr>
          <w:rFonts w:ascii="Verdana" w:eastAsia="Times New Roman" w:hAnsi="Verdana" w:cs="Verdana"/>
          <w:spacing w:val="-2"/>
          <w:sz w:val="18"/>
          <w:szCs w:val="18"/>
        </w:rPr>
        <w:t>ykon</w:t>
      </w:r>
      <w:r w:rsidR="003A78A8" w:rsidRPr="008B186C">
        <w:rPr>
          <w:rFonts w:ascii="Verdana" w:eastAsia="Times New Roman" w:hAnsi="Verdana" w:cs="Verdana"/>
          <w:spacing w:val="-2"/>
          <w:sz w:val="18"/>
          <w:szCs w:val="18"/>
        </w:rPr>
        <w:t>awcy wraz z numerami telefonów W</w:t>
      </w:r>
      <w:r w:rsidR="007F106D" w:rsidRPr="008B186C">
        <w:rPr>
          <w:rFonts w:ascii="Verdana" w:eastAsia="Times New Roman" w:hAnsi="Verdana" w:cs="Verdana"/>
          <w:spacing w:val="-2"/>
          <w:sz w:val="18"/>
          <w:szCs w:val="18"/>
        </w:rPr>
        <w:t>ykonawcy (dopuszcza się pieczątk</w:t>
      </w:r>
      <w:r w:rsidR="003A78A8" w:rsidRPr="008B186C">
        <w:rPr>
          <w:rFonts w:ascii="Verdana" w:eastAsia="Times New Roman" w:hAnsi="Verdana" w:cs="Verdana"/>
          <w:spacing w:val="-2"/>
          <w:sz w:val="18"/>
          <w:szCs w:val="18"/>
        </w:rPr>
        <w:t>ę W</w:t>
      </w:r>
      <w:r w:rsidR="007F106D" w:rsidRPr="008B186C">
        <w:rPr>
          <w:rFonts w:ascii="Verdana" w:eastAsia="Times New Roman" w:hAnsi="Verdana" w:cs="Verdana"/>
          <w:spacing w:val="-2"/>
          <w:sz w:val="18"/>
          <w:szCs w:val="18"/>
        </w:rPr>
        <w:t>ykonawcy).</w:t>
      </w:r>
    </w:p>
    <w:p w:rsidR="00376E61" w:rsidRPr="008B186C" w:rsidRDefault="00C230E1" w:rsidP="00D47C29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>
        <w:rPr>
          <w:rFonts w:ascii="Verdana" w:eastAsia="Times New Roman" w:hAnsi="Verdana" w:cs="Verdana"/>
          <w:spacing w:val="-2"/>
          <w:sz w:val="18"/>
          <w:szCs w:val="18"/>
        </w:rPr>
        <w:lastRenderedPageBreak/>
        <w:t>17</w:t>
      </w:r>
      <w:r w:rsidR="00376E61"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.   </w:t>
      </w:r>
      <w:r w:rsidR="00C31A57" w:rsidRPr="008B186C">
        <w:rPr>
          <w:rFonts w:ascii="Verdana" w:hAnsi="Verdana" w:cs="Verdana"/>
          <w:color w:val="000000"/>
          <w:spacing w:val="-2"/>
          <w:sz w:val="18"/>
          <w:szCs w:val="18"/>
        </w:rPr>
        <w:t>W przypadku niekompletności oferty bądź rażąco niskiej ceny Zamawiający wezwie w powyższym zakresie Wykonawcę najwyżej ocenionej oferty.</w:t>
      </w:r>
    </w:p>
    <w:p w:rsidR="00C31A57" w:rsidRPr="008B186C" w:rsidRDefault="00C230E1" w:rsidP="00D47C29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>
        <w:rPr>
          <w:rFonts w:ascii="Verdana" w:eastAsia="Times New Roman" w:hAnsi="Verdana" w:cs="Verdana"/>
          <w:spacing w:val="-2"/>
          <w:sz w:val="18"/>
          <w:szCs w:val="18"/>
        </w:rPr>
        <w:t>18</w:t>
      </w:r>
      <w:r w:rsidR="00376E61" w:rsidRPr="008B186C">
        <w:rPr>
          <w:rFonts w:ascii="Verdana" w:eastAsia="Times New Roman" w:hAnsi="Verdana" w:cs="Verdana"/>
          <w:spacing w:val="-2"/>
          <w:sz w:val="18"/>
          <w:szCs w:val="18"/>
        </w:rPr>
        <w:t>.</w:t>
      </w:r>
      <w:r w:rsidR="00D47C29" w:rsidRPr="008B186C">
        <w:rPr>
          <w:rFonts w:ascii="Verdana" w:hAnsi="Verdana" w:cs="Verdana"/>
          <w:color w:val="000000"/>
          <w:spacing w:val="-2"/>
          <w:sz w:val="18"/>
          <w:szCs w:val="18"/>
        </w:rPr>
        <w:t xml:space="preserve">  </w:t>
      </w:r>
      <w:r w:rsidR="00C31A57" w:rsidRPr="008B186C">
        <w:rPr>
          <w:rFonts w:ascii="Verdana" w:hAnsi="Verdana" w:cs="Verdana"/>
          <w:color w:val="000000"/>
          <w:spacing w:val="-2"/>
          <w:sz w:val="18"/>
          <w:szCs w:val="18"/>
        </w:rPr>
        <w:t>Zamawiający zastrzega sobie prawo do unieważnienia postępowania bez podawania przyczyn.</w:t>
      </w:r>
    </w:p>
    <w:p w:rsidR="007F106D" w:rsidRPr="008B186C" w:rsidRDefault="007F106D" w:rsidP="00D47C29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z w:val="18"/>
          <w:szCs w:val="18"/>
        </w:rPr>
        <w:t>1</w:t>
      </w:r>
      <w:r w:rsidR="00C230E1">
        <w:rPr>
          <w:rFonts w:ascii="Verdana" w:eastAsia="Times New Roman" w:hAnsi="Verdana" w:cs="Verdana"/>
          <w:sz w:val="18"/>
          <w:szCs w:val="18"/>
        </w:rPr>
        <w:t>9</w:t>
      </w:r>
      <w:r w:rsidRPr="008B186C">
        <w:rPr>
          <w:rFonts w:ascii="Verdana" w:eastAsia="Times New Roman" w:hAnsi="Verdana" w:cs="Verdana"/>
          <w:sz w:val="18"/>
          <w:szCs w:val="18"/>
        </w:rPr>
        <w:t xml:space="preserve">. </w:t>
      </w:r>
      <w:r w:rsidRPr="008B186C">
        <w:rPr>
          <w:rFonts w:ascii="Verdana" w:eastAsia="Times New Roman" w:hAnsi="Verdana" w:cs="Verdana"/>
          <w:sz w:val="18"/>
          <w:szCs w:val="18"/>
        </w:rPr>
        <w:tab/>
        <w:t>Zamawiający powiadomi o wyniku postępowania, zamieszczając stosowne ogło</w:t>
      </w:r>
      <w:r w:rsidR="003A78A8" w:rsidRPr="008B186C">
        <w:rPr>
          <w:rFonts w:ascii="Verdana" w:eastAsia="Times New Roman" w:hAnsi="Verdana" w:cs="Verdana"/>
          <w:sz w:val="18"/>
          <w:szCs w:val="18"/>
        </w:rPr>
        <w:t>szenie na stronie internetowej Zamawiającego, zaś W</w:t>
      </w:r>
      <w:r w:rsidRPr="008B186C">
        <w:rPr>
          <w:rFonts w:ascii="Verdana" w:eastAsia="Times New Roman" w:hAnsi="Verdana" w:cs="Verdana"/>
          <w:sz w:val="18"/>
          <w:szCs w:val="18"/>
        </w:rPr>
        <w:t xml:space="preserve">ykonawca, którego oferta zostanie wybrana zostanie 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>powiadomiony telefonicznie/ mailowo.</w:t>
      </w:r>
    </w:p>
    <w:p w:rsidR="00376E61" w:rsidRPr="008B186C" w:rsidRDefault="00C230E1" w:rsidP="00D47C29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>
        <w:rPr>
          <w:rFonts w:ascii="Verdana" w:eastAsia="Times New Roman" w:hAnsi="Verdana" w:cs="Verdana"/>
          <w:spacing w:val="-1"/>
          <w:sz w:val="18"/>
          <w:szCs w:val="18"/>
        </w:rPr>
        <w:t>20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. 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ab/>
        <w:t>W celu wykazania speł</w:t>
      </w:r>
      <w:r w:rsidR="003A78A8" w:rsidRPr="008B186C">
        <w:rPr>
          <w:rFonts w:ascii="Verdana" w:eastAsia="Times New Roman" w:hAnsi="Verdana" w:cs="Verdana"/>
          <w:spacing w:val="-1"/>
          <w:sz w:val="18"/>
          <w:szCs w:val="18"/>
        </w:rPr>
        <w:t>nienia przez W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>ykonawcę w</w:t>
      </w:r>
      <w:r w:rsidR="003A78A8" w:rsidRPr="008B186C">
        <w:rPr>
          <w:rFonts w:ascii="Verdana" w:eastAsia="Times New Roman" w:hAnsi="Verdana" w:cs="Verdana"/>
          <w:spacing w:val="-1"/>
          <w:sz w:val="18"/>
          <w:szCs w:val="18"/>
        </w:rPr>
        <w:t>arunków udziału w postępowaniu Z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>amawiający żąda załączenia do oferty:</w:t>
      </w:r>
    </w:p>
    <w:p w:rsidR="007F106D" w:rsidRPr="008B186C" w:rsidRDefault="00376E61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284"/>
        <w:jc w:val="both"/>
        <w:textAlignment w:val="auto"/>
        <w:rPr>
          <w:rFonts w:ascii="Verdana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1) </w:t>
      </w:r>
      <w:r w:rsidR="00EE1A00" w:rsidRPr="008B186C">
        <w:rPr>
          <w:rFonts w:ascii="Verdana" w:eastAsia="Times New Roman" w:hAnsi="Verdana" w:cs="Verdana"/>
          <w:spacing w:val="-1"/>
          <w:sz w:val="18"/>
          <w:szCs w:val="18"/>
        </w:rPr>
        <w:tab/>
      </w:r>
      <w:r w:rsidR="00277227" w:rsidRPr="008B186C">
        <w:rPr>
          <w:rFonts w:ascii="Verdana" w:hAnsi="Verdana" w:cs="Verdana"/>
          <w:spacing w:val="-1"/>
          <w:sz w:val="18"/>
          <w:szCs w:val="18"/>
        </w:rPr>
        <w:t>O</w:t>
      </w:r>
      <w:r w:rsidR="007F106D" w:rsidRPr="008B186C">
        <w:rPr>
          <w:rFonts w:ascii="Verdana" w:hAnsi="Verdana" w:cs="Verdana"/>
          <w:spacing w:val="-1"/>
          <w:sz w:val="18"/>
          <w:szCs w:val="18"/>
        </w:rPr>
        <w:t xml:space="preserve">świadczenie o spełnianiu warunków udziału w postępowaniu zgodnie ze wzorem stanowiącym </w:t>
      </w:r>
      <w:r w:rsidR="007F106D" w:rsidRPr="008B186C">
        <w:rPr>
          <w:rFonts w:ascii="Verdana" w:hAnsi="Verdana" w:cs="Verdana"/>
          <w:b/>
          <w:spacing w:val="-1"/>
          <w:sz w:val="18"/>
          <w:szCs w:val="18"/>
        </w:rPr>
        <w:t>załącznik nr 2</w:t>
      </w:r>
      <w:r w:rsidR="007F106D" w:rsidRPr="008B186C">
        <w:rPr>
          <w:rFonts w:ascii="Verdana" w:hAnsi="Verdana" w:cs="Verdana"/>
          <w:spacing w:val="-1"/>
          <w:sz w:val="18"/>
          <w:szCs w:val="18"/>
        </w:rPr>
        <w:t xml:space="preserve"> do zapytania ofertowego,</w:t>
      </w:r>
    </w:p>
    <w:p w:rsidR="001F0910" w:rsidRPr="008B186C" w:rsidRDefault="00DD323D" w:rsidP="001F0910">
      <w:pPr>
        <w:pStyle w:val="Textbodyindent"/>
        <w:tabs>
          <w:tab w:val="left" w:pos="-14148"/>
          <w:tab w:val="left" w:pos="-13608"/>
          <w:tab w:val="left" w:pos="-13428"/>
          <w:tab w:val="left" w:pos="142"/>
        </w:tabs>
        <w:snapToGrid w:val="0"/>
        <w:spacing w:line="360" w:lineRule="auto"/>
        <w:ind w:hanging="426"/>
        <w:jc w:val="both"/>
        <w:rPr>
          <w:rFonts w:ascii="Verdana" w:hAnsi="Verdana"/>
          <w:b w:val="0"/>
          <w:sz w:val="18"/>
          <w:szCs w:val="18"/>
        </w:rPr>
      </w:pPr>
      <w:r w:rsidRPr="008B186C">
        <w:rPr>
          <w:rFonts w:ascii="Verdana" w:eastAsia="Times New Roman" w:hAnsi="Verdana" w:cs="Calibri"/>
          <w:sz w:val="18"/>
          <w:szCs w:val="18"/>
        </w:rPr>
        <w:tab/>
      </w:r>
      <w:r w:rsidR="007F106D" w:rsidRPr="008B186C">
        <w:rPr>
          <w:rFonts w:ascii="Verdana" w:eastAsia="Times New Roman" w:hAnsi="Verdana" w:cs="Verdana"/>
          <w:sz w:val="18"/>
          <w:szCs w:val="18"/>
        </w:rPr>
        <w:t xml:space="preserve"> </w:t>
      </w:r>
      <w:r w:rsidR="001F0910" w:rsidRPr="008B186C">
        <w:rPr>
          <w:rFonts w:ascii="Verdana" w:eastAsia="Times New Roman" w:hAnsi="Verdana" w:cs="Verdana"/>
          <w:b w:val="0"/>
          <w:spacing w:val="-1"/>
          <w:sz w:val="18"/>
          <w:szCs w:val="18"/>
        </w:rPr>
        <w:tab/>
        <w:t>2) W</w:t>
      </w:r>
      <w:r w:rsidR="001F0910" w:rsidRPr="008B186C">
        <w:rPr>
          <w:rFonts w:ascii="Verdana" w:hAnsi="Verdana"/>
          <w:b w:val="0"/>
          <w:sz w:val="18"/>
          <w:szCs w:val="18"/>
        </w:rPr>
        <w:t xml:space="preserve"> zakresie posiadania wiedzy i doświadczenia:</w:t>
      </w:r>
    </w:p>
    <w:p w:rsidR="00A14025" w:rsidRPr="00A14025" w:rsidRDefault="00A14025" w:rsidP="00A14025">
      <w:pPr>
        <w:tabs>
          <w:tab w:val="left" w:pos="0"/>
          <w:tab w:val="left" w:pos="966"/>
        </w:tabs>
        <w:spacing w:line="360" w:lineRule="auto"/>
        <w:ind w:left="426" w:hanging="568"/>
        <w:jc w:val="both"/>
        <w:rPr>
          <w:rFonts w:ascii="Verdana" w:eastAsia="Verdana" w:hAnsi="Verdana" w:cs="Arial"/>
          <w:kern w:val="2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1F0910" w:rsidRPr="008B186C">
        <w:rPr>
          <w:rFonts w:ascii="Verdana" w:hAnsi="Verdana"/>
          <w:sz w:val="18"/>
          <w:szCs w:val="18"/>
        </w:rPr>
        <w:t>Zamawiający uzna warunek za spełniony,</w:t>
      </w:r>
      <w:r w:rsidR="001F0910" w:rsidRPr="008B186C">
        <w:rPr>
          <w:rFonts w:ascii="Verdana" w:hAnsi="Verdana" w:cs="Verdana"/>
          <w:sz w:val="18"/>
          <w:szCs w:val="18"/>
        </w:rPr>
        <w:t xml:space="preserve"> jeżeli Wykonawca</w:t>
      </w:r>
      <w:r w:rsidR="001F0910" w:rsidRPr="008B186C">
        <w:rPr>
          <w:rFonts w:ascii="Verdana" w:hAnsi="Verdana" w:cs="Verdana"/>
          <w:b/>
          <w:sz w:val="18"/>
          <w:szCs w:val="18"/>
        </w:rPr>
        <w:t xml:space="preserve"> </w:t>
      </w:r>
      <w:r w:rsidR="001F0910" w:rsidRPr="008B186C">
        <w:rPr>
          <w:rFonts w:ascii="Verdana" w:hAnsi="Verdana" w:cs="Times New Roman"/>
          <w:bCs/>
          <w:color w:val="000000"/>
          <w:sz w:val="18"/>
          <w:szCs w:val="18"/>
        </w:rPr>
        <w:t xml:space="preserve">wykaże , że wykonał </w:t>
      </w:r>
      <w:r w:rsidR="00277227" w:rsidRPr="008B186C">
        <w:rPr>
          <w:rFonts w:ascii="Verdana" w:eastAsiaTheme="minorHAnsi" w:hAnsi="Verdana" w:cstheme="minorBidi"/>
          <w:kern w:val="0"/>
          <w:sz w:val="18"/>
          <w:szCs w:val="18"/>
          <w:lang w:eastAsia="en-US"/>
        </w:rPr>
        <w:t xml:space="preserve">w okresie ostatnich </w:t>
      </w:r>
      <w:r>
        <w:rPr>
          <w:rFonts w:ascii="Verdana" w:eastAsiaTheme="minorHAnsi" w:hAnsi="Verdana" w:cstheme="minorBidi"/>
          <w:kern w:val="0"/>
          <w:sz w:val="18"/>
          <w:szCs w:val="18"/>
          <w:lang w:eastAsia="en-US"/>
        </w:rPr>
        <w:t>trzech</w:t>
      </w:r>
      <w:r w:rsidR="00FC368E" w:rsidRPr="008B186C">
        <w:rPr>
          <w:rFonts w:ascii="Verdana" w:eastAsiaTheme="minorHAnsi" w:hAnsi="Verdana" w:cstheme="minorBidi"/>
          <w:kern w:val="0"/>
          <w:sz w:val="18"/>
          <w:szCs w:val="18"/>
          <w:lang w:eastAsia="en-US"/>
        </w:rPr>
        <w:t xml:space="preserve"> lat przed upływem terminu składania ofert, a jeżeli okres prowadzenia działalności jest krótszy - w tym okresie  co najmniej </w:t>
      </w:r>
      <w:r w:rsidR="00FC368E" w:rsidRPr="008B186C">
        <w:rPr>
          <w:rFonts w:ascii="Verdana" w:eastAsiaTheme="minorHAnsi" w:hAnsi="Verdana" w:cstheme="minorBidi"/>
          <w:b/>
          <w:kern w:val="0"/>
          <w:sz w:val="18"/>
          <w:szCs w:val="18"/>
          <w:lang w:eastAsia="en-US"/>
        </w:rPr>
        <w:t>2 (dwie)</w:t>
      </w:r>
      <w:r w:rsidR="00FC368E" w:rsidRPr="008B186C">
        <w:rPr>
          <w:rFonts w:ascii="Verdana" w:eastAsiaTheme="minorHAnsi" w:hAnsi="Verdana" w:cstheme="minorBidi"/>
          <w:kern w:val="0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theme="minorBidi"/>
          <w:kern w:val="0"/>
          <w:sz w:val="18"/>
          <w:szCs w:val="18"/>
          <w:lang w:eastAsia="en-US"/>
        </w:rPr>
        <w:t>usługi</w:t>
      </w:r>
      <w:r w:rsidR="00277227" w:rsidRPr="008B186C">
        <w:rPr>
          <w:rFonts w:ascii="Verdana" w:eastAsiaTheme="minorHAnsi" w:hAnsi="Verdana" w:cstheme="minorBidi"/>
          <w:kern w:val="0"/>
          <w:sz w:val="18"/>
          <w:szCs w:val="18"/>
          <w:lang w:eastAsia="en-US"/>
        </w:rPr>
        <w:t xml:space="preserve"> </w:t>
      </w:r>
      <w:r w:rsidR="00277227" w:rsidRPr="008B186C">
        <w:rPr>
          <w:rFonts w:ascii="Verdana" w:eastAsia="Verdana" w:hAnsi="Verdana" w:cs="Arial"/>
          <w:kern w:val="2"/>
          <w:sz w:val="18"/>
          <w:szCs w:val="18"/>
        </w:rPr>
        <w:t xml:space="preserve">polegające na </w:t>
      </w:r>
      <w:r w:rsidRPr="00A14025">
        <w:rPr>
          <w:rFonts w:ascii="Verdana" w:eastAsia="Verdana" w:hAnsi="Verdana" w:cs="Arial"/>
          <w:kern w:val="2"/>
          <w:sz w:val="18"/>
          <w:szCs w:val="18"/>
        </w:rPr>
        <w:t xml:space="preserve"> opracowaniu dokumentacji projektowej budowy lub przebudowy sieci elektroenergetycznej linii oświetlenia ulicznego o wartości min. </w:t>
      </w:r>
      <w:r w:rsidRPr="00A14025">
        <w:rPr>
          <w:rFonts w:ascii="Verdana" w:eastAsia="Verdana" w:hAnsi="Verdana" w:cs="Arial"/>
          <w:b/>
          <w:kern w:val="2"/>
          <w:sz w:val="18"/>
          <w:szCs w:val="18"/>
        </w:rPr>
        <w:t>8.000,00 zł</w:t>
      </w:r>
      <w:r>
        <w:rPr>
          <w:rFonts w:ascii="Verdana" w:eastAsia="Verdana" w:hAnsi="Verdana" w:cs="Arial"/>
          <w:kern w:val="2"/>
          <w:sz w:val="18"/>
          <w:szCs w:val="18"/>
        </w:rPr>
        <w:t xml:space="preserve"> brutto każda.</w:t>
      </w:r>
    </w:p>
    <w:p w:rsidR="001F0910" w:rsidRPr="008B186C" w:rsidRDefault="001F0910" w:rsidP="00277227">
      <w:pPr>
        <w:pStyle w:val="Tekstpodstawowy"/>
        <w:spacing w:after="0" w:line="360" w:lineRule="auto"/>
        <w:ind w:left="426" w:right="7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8B186C">
        <w:rPr>
          <w:rFonts w:ascii="Verdana" w:hAnsi="Verdana" w:cs="Arial"/>
          <w:color w:val="000000"/>
          <w:sz w:val="18"/>
          <w:szCs w:val="18"/>
        </w:rPr>
        <w:t>W celu potwierdzenia spełniania powyższego warunku Wykonawca zobowią</w:t>
      </w:r>
      <w:r w:rsidR="00FB542A" w:rsidRPr="008B186C">
        <w:rPr>
          <w:rFonts w:ascii="Verdana" w:hAnsi="Verdana" w:cs="Arial"/>
          <w:color w:val="000000"/>
          <w:sz w:val="18"/>
          <w:szCs w:val="18"/>
        </w:rPr>
        <w:t xml:space="preserve">zany jest przedłożyć wykaz </w:t>
      </w:r>
      <w:r w:rsidR="00A14025">
        <w:rPr>
          <w:rFonts w:ascii="Verdana" w:hAnsi="Verdana" w:cs="Arial"/>
          <w:color w:val="000000"/>
          <w:sz w:val="18"/>
          <w:szCs w:val="18"/>
        </w:rPr>
        <w:t>usług</w:t>
      </w:r>
      <w:r w:rsidRPr="008B186C">
        <w:rPr>
          <w:rFonts w:ascii="Verdana" w:hAnsi="Verdana" w:cs="Arial"/>
          <w:color w:val="000000"/>
          <w:sz w:val="18"/>
          <w:szCs w:val="18"/>
        </w:rPr>
        <w:t xml:space="preserve"> sporządzony według wzoru stanowiącego </w:t>
      </w:r>
      <w:r w:rsidRPr="008B186C">
        <w:rPr>
          <w:rFonts w:ascii="Verdana" w:hAnsi="Verdana" w:cs="Arial"/>
          <w:b/>
          <w:bCs/>
          <w:color w:val="000000"/>
          <w:sz w:val="18"/>
          <w:szCs w:val="18"/>
        </w:rPr>
        <w:t>Załącznik nr 3</w:t>
      </w:r>
      <w:r w:rsidRPr="008B186C">
        <w:rPr>
          <w:rFonts w:ascii="Verdana" w:hAnsi="Verdana" w:cs="Arial"/>
          <w:bCs/>
          <w:color w:val="000000"/>
          <w:sz w:val="18"/>
          <w:szCs w:val="18"/>
        </w:rPr>
        <w:t xml:space="preserve"> do zapytania ofertowego.</w:t>
      </w:r>
    </w:p>
    <w:p w:rsidR="00277227" w:rsidRPr="008B186C" w:rsidRDefault="00277227" w:rsidP="00277227">
      <w:pPr>
        <w:pStyle w:val="Tekstpodstawowy"/>
        <w:spacing w:after="0" w:line="360" w:lineRule="auto"/>
        <w:ind w:left="426" w:right="7" w:hanging="284"/>
        <w:jc w:val="both"/>
        <w:rPr>
          <w:rFonts w:ascii="Verdana" w:hAnsi="Verdana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3)</w:t>
      </w:r>
      <w:r w:rsidRPr="008B186C">
        <w:rPr>
          <w:rFonts w:ascii="Verdana" w:hAnsi="Verdana"/>
          <w:sz w:val="18"/>
          <w:szCs w:val="18"/>
        </w:rPr>
        <w:tab/>
        <w:t>W zakresie dysponowania osobami zdolnymi do prawidłowego wykonania przedmiotu zamówienia:</w:t>
      </w:r>
    </w:p>
    <w:p w:rsidR="00192A4A" w:rsidRPr="00192A4A" w:rsidRDefault="00192A4A" w:rsidP="00192A4A">
      <w:pPr>
        <w:tabs>
          <w:tab w:val="left" w:pos="0"/>
          <w:tab w:val="left" w:pos="966"/>
        </w:tabs>
        <w:spacing w:line="360" w:lineRule="auto"/>
        <w:ind w:left="426" w:hanging="568"/>
        <w:jc w:val="both"/>
        <w:rPr>
          <w:rFonts w:ascii="Verdana" w:eastAsia="Verdana" w:hAnsi="Verdana" w:cs="Arial"/>
          <w:kern w:val="2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77227" w:rsidRPr="008B186C">
        <w:rPr>
          <w:rFonts w:ascii="Verdana" w:hAnsi="Verdana"/>
          <w:sz w:val="18"/>
          <w:szCs w:val="18"/>
        </w:rPr>
        <w:t>Zamawiający uzna warunek za spełniony,</w:t>
      </w:r>
      <w:r w:rsidR="00277227" w:rsidRPr="008B186C">
        <w:rPr>
          <w:rFonts w:ascii="Verdana" w:hAnsi="Verdana" w:cs="Verdana"/>
          <w:sz w:val="18"/>
          <w:szCs w:val="18"/>
        </w:rPr>
        <w:t xml:space="preserve"> jeżeli Wykonawca wykaże, </w:t>
      </w:r>
      <w:r w:rsidR="00277227" w:rsidRPr="008B186C">
        <w:rPr>
          <w:rFonts w:ascii="Verdana" w:eastAsia="Verdana" w:hAnsi="Verdana" w:cs="Arial"/>
          <w:kern w:val="2"/>
          <w:sz w:val="18"/>
          <w:szCs w:val="18"/>
        </w:rPr>
        <w:t xml:space="preserve">że dysponuje lub będzie dysponował na etapie realizacji zamówienia -min. </w:t>
      </w:r>
      <w:r w:rsidR="00277227" w:rsidRPr="008B186C">
        <w:rPr>
          <w:rFonts w:ascii="Verdana" w:eastAsia="Verdana" w:hAnsi="Verdana" w:cs="Arial"/>
          <w:b/>
          <w:kern w:val="2"/>
          <w:sz w:val="18"/>
          <w:szCs w:val="18"/>
        </w:rPr>
        <w:t>1 (jedną)</w:t>
      </w:r>
      <w:r w:rsidR="00277227" w:rsidRPr="008B186C">
        <w:rPr>
          <w:rFonts w:ascii="Verdana" w:eastAsia="Verdana" w:hAnsi="Verdana" w:cs="Arial"/>
          <w:kern w:val="2"/>
          <w:sz w:val="18"/>
          <w:szCs w:val="18"/>
        </w:rPr>
        <w:t xml:space="preserve"> osobą</w:t>
      </w:r>
      <w:r w:rsidR="00290AF1" w:rsidRPr="008B186C">
        <w:rPr>
          <w:rFonts w:ascii="Verdana" w:eastAsia="Verdana" w:hAnsi="Verdana" w:cs="Arial"/>
          <w:kern w:val="2"/>
          <w:sz w:val="18"/>
          <w:szCs w:val="18"/>
        </w:rPr>
        <w:t>,</w:t>
      </w:r>
      <w:r w:rsidR="00277227" w:rsidRPr="008B186C">
        <w:rPr>
          <w:rFonts w:ascii="Verdana" w:eastAsia="Verdana" w:hAnsi="Verdana" w:cs="Arial"/>
          <w:kern w:val="2"/>
          <w:sz w:val="18"/>
          <w:szCs w:val="18"/>
        </w:rPr>
        <w:t xml:space="preserve"> </w:t>
      </w:r>
      <w:r w:rsidRPr="00192A4A">
        <w:rPr>
          <w:rFonts w:ascii="Verdana" w:eastAsia="Verdana" w:hAnsi="Verdana" w:cs="Arial"/>
          <w:kern w:val="2"/>
          <w:sz w:val="18"/>
          <w:szCs w:val="18"/>
        </w:rPr>
        <w:t>która będzie posiadała uprawnienia</w:t>
      </w:r>
      <w:r>
        <w:rPr>
          <w:rFonts w:ascii="Verdana" w:eastAsia="Verdana" w:hAnsi="Verdana" w:cs="Arial"/>
          <w:kern w:val="2"/>
          <w:sz w:val="18"/>
          <w:szCs w:val="18"/>
        </w:rPr>
        <w:t xml:space="preserve"> </w:t>
      </w:r>
      <w:r w:rsidRPr="00192A4A">
        <w:rPr>
          <w:rFonts w:ascii="Verdana" w:eastAsia="Verdana" w:hAnsi="Verdana" w:cs="Arial"/>
          <w:kern w:val="2"/>
          <w:sz w:val="18"/>
          <w:szCs w:val="18"/>
        </w:rPr>
        <w:t>budowlane</w:t>
      </w:r>
      <w:r>
        <w:rPr>
          <w:rFonts w:ascii="Verdana" w:eastAsia="Verdana" w:hAnsi="Verdana" w:cs="Arial"/>
          <w:kern w:val="2"/>
          <w:sz w:val="18"/>
          <w:szCs w:val="18"/>
        </w:rPr>
        <w:t xml:space="preserve"> </w:t>
      </w:r>
      <w:r w:rsidRPr="00192A4A">
        <w:rPr>
          <w:rFonts w:ascii="Verdana" w:eastAsia="Verdana" w:hAnsi="Verdana" w:cs="Arial"/>
          <w:kern w:val="2"/>
          <w:sz w:val="18"/>
          <w:szCs w:val="18"/>
        </w:rPr>
        <w:t>do</w:t>
      </w:r>
      <w:r>
        <w:rPr>
          <w:rFonts w:ascii="Verdana" w:eastAsia="Verdana" w:hAnsi="Verdana" w:cs="Arial"/>
          <w:kern w:val="2"/>
          <w:sz w:val="18"/>
          <w:szCs w:val="18"/>
        </w:rPr>
        <w:t xml:space="preserve"> projektowania </w:t>
      </w:r>
      <w:r w:rsidRPr="00192A4A">
        <w:rPr>
          <w:rFonts w:ascii="Verdana" w:eastAsia="Verdana" w:hAnsi="Verdana" w:cs="Arial"/>
          <w:kern w:val="2"/>
          <w:sz w:val="18"/>
          <w:szCs w:val="18"/>
        </w:rPr>
        <w:t>w specjalności</w:t>
      </w:r>
      <w:r w:rsidRPr="00192A4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Pr="00192A4A">
        <w:rPr>
          <w:rFonts w:ascii="Verdana" w:eastAsia="Verdana" w:hAnsi="Verdana" w:cs="Arial"/>
          <w:kern w:val="2"/>
          <w:sz w:val="18"/>
          <w:szCs w:val="18"/>
        </w:rPr>
        <w:t>instalacyjnej w zakresie sieci, instalacji i urządzeń</w:t>
      </w:r>
      <w:r>
        <w:rPr>
          <w:rFonts w:ascii="Verdana" w:eastAsia="Verdana" w:hAnsi="Verdana" w:cs="Arial"/>
          <w:kern w:val="2"/>
          <w:sz w:val="18"/>
          <w:szCs w:val="18"/>
        </w:rPr>
        <w:t xml:space="preserve"> elektrycznych </w:t>
      </w:r>
      <w:r w:rsidRPr="00192A4A">
        <w:rPr>
          <w:rFonts w:ascii="Verdana" w:eastAsia="Verdana" w:hAnsi="Verdana" w:cs="Arial"/>
          <w:kern w:val="2"/>
          <w:sz w:val="18"/>
          <w:szCs w:val="18"/>
        </w:rPr>
        <w:t>i elektroenergetycznych bez ograniczeń lub inne, ważne uprawnienia uprawniające do projektowania w specjalności instalacyjnej w zakresie sieci, insta</w:t>
      </w:r>
      <w:r>
        <w:rPr>
          <w:rFonts w:ascii="Verdana" w:eastAsia="Verdana" w:hAnsi="Verdana" w:cs="Arial"/>
          <w:kern w:val="2"/>
          <w:sz w:val="18"/>
          <w:szCs w:val="18"/>
        </w:rPr>
        <w:t xml:space="preserve">lacji i urządzeń elektrycznych </w:t>
      </w:r>
      <w:r w:rsidRPr="00192A4A">
        <w:rPr>
          <w:rFonts w:ascii="Verdana" w:eastAsia="Verdana" w:hAnsi="Verdana" w:cs="Arial"/>
          <w:kern w:val="2"/>
          <w:sz w:val="18"/>
          <w:szCs w:val="18"/>
        </w:rPr>
        <w:t>i elektroenergetycznych wraz z dokumentem potwierdzającym przynależność do Izby Inżynierów Budownictwa;</w:t>
      </w:r>
    </w:p>
    <w:p w:rsidR="00277227" w:rsidRPr="008B186C" w:rsidRDefault="00277227" w:rsidP="00277227">
      <w:pPr>
        <w:pStyle w:val="Tekstpodstawowy"/>
        <w:spacing w:after="0" w:line="360" w:lineRule="auto"/>
        <w:ind w:left="426" w:right="7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8B186C">
        <w:rPr>
          <w:rFonts w:ascii="Verdana" w:hAnsi="Verdana" w:cs="Arial"/>
          <w:color w:val="000000"/>
          <w:sz w:val="18"/>
          <w:szCs w:val="18"/>
        </w:rPr>
        <w:t xml:space="preserve">W celu potwierdzenia spełniania powyższego warunku Wykonawca zobowiązany jest przedłożyć wykaz osób sporządzony według wzoru stanowiącego </w:t>
      </w:r>
      <w:r w:rsidRPr="008B186C">
        <w:rPr>
          <w:rFonts w:ascii="Verdana" w:hAnsi="Verdana" w:cs="Arial"/>
          <w:b/>
          <w:bCs/>
          <w:color w:val="000000"/>
          <w:sz w:val="18"/>
          <w:szCs w:val="18"/>
        </w:rPr>
        <w:t>Załącznik nr 4</w:t>
      </w:r>
      <w:r w:rsidRPr="008B186C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  <w:r w:rsidRPr="008B186C">
        <w:rPr>
          <w:rFonts w:ascii="Verdana" w:hAnsi="Verdana" w:cs="Arial"/>
          <w:b/>
          <w:bCs/>
          <w:color w:val="000000"/>
          <w:sz w:val="18"/>
          <w:szCs w:val="18"/>
        </w:rPr>
        <w:t>do zapytania ofertowego.</w:t>
      </w:r>
    </w:p>
    <w:p w:rsidR="00277227" w:rsidRPr="008B186C" w:rsidRDefault="00277227" w:rsidP="00277227">
      <w:pPr>
        <w:pStyle w:val="Tekstpodstawowy"/>
        <w:spacing w:after="0" w:line="360" w:lineRule="auto"/>
        <w:ind w:left="426" w:right="7"/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:rsidR="00277227" w:rsidRPr="008B186C" w:rsidRDefault="00277227" w:rsidP="00277227">
      <w:pPr>
        <w:pStyle w:val="Tekstpodstawowy"/>
        <w:spacing w:after="0" w:line="360" w:lineRule="auto"/>
        <w:ind w:left="426" w:right="7"/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:rsidR="008F17F7" w:rsidRPr="008B186C" w:rsidRDefault="008F17F7" w:rsidP="0020778E">
      <w:pPr>
        <w:pStyle w:val="Akapitzlist"/>
        <w:shd w:val="clear" w:color="auto" w:fill="E7E6E6"/>
        <w:tabs>
          <w:tab w:val="left" w:pos="1701"/>
        </w:tabs>
        <w:autoSpaceDE w:val="0"/>
        <w:spacing w:line="360" w:lineRule="auto"/>
        <w:ind w:left="0" w:right="7"/>
        <w:jc w:val="center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  <w:r w:rsidRPr="008B186C"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  <w:t xml:space="preserve">V. </w:t>
      </w:r>
      <w:r w:rsidRPr="008B186C">
        <w:rPr>
          <w:rFonts w:ascii="Verdana" w:hAnsi="Verdana" w:cs="Verdana"/>
          <w:color w:val="000000"/>
          <w:spacing w:val="-1"/>
          <w:sz w:val="18"/>
          <w:szCs w:val="18"/>
          <w:lang w:bidi="hi-IN"/>
        </w:rPr>
        <w:t xml:space="preserve"> </w:t>
      </w:r>
      <w:r w:rsidRPr="008B186C"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  <w:t>OCHRONA DANYCH OSOBOWYCH:</w:t>
      </w:r>
    </w:p>
    <w:p w:rsidR="008F17F7" w:rsidRPr="008B186C" w:rsidRDefault="008F17F7" w:rsidP="008F17F7">
      <w:pPr>
        <w:pStyle w:val="Akapitzlist"/>
        <w:tabs>
          <w:tab w:val="left" w:pos="1701"/>
        </w:tabs>
        <w:autoSpaceDE w:val="0"/>
        <w:spacing w:line="360" w:lineRule="auto"/>
        <w:ind w:left="-567" w:right="7"/>
        <w:jc w:val="both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</w:p>
    <w:p w:rsidR="008F17F7" w:rsidRPr="008B186C" w:rsidRDefault="00BD47E2" w:rsidP="008F17F7">
      <w:pPr>
        <w:pStyle w:val="Akapitzlist"/>
        <w:tabs>
          <w:tab w:val="left" w:pos="1701"/>
        </w:tabs>
        <w:autoSpaceDE w:val="0"/>
        <w:spacing w:line="360" w:lineRule="auto"/>
        <w:ind w:left="-567" w:right="7"/>
        <w:jc w:val="both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          </w:t>
      </w:r>
      <w:r w:rsidR="008F17F7"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>Informujemy, że: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tabs>
          <w:tab w:val="left" w:pos="-12960"/>
          <w:tab w:val="left" w:pos="426"/>
        </w:tabs>
        <w:suppressAutoHyphens w:val="0"/>
        <w:spacing w:line="360" w:lineRule="auto"/>
        <w:ind w:left="426" w:hanging="426"/>
        <w:jc w:val="both"/>
        <w:textAlignment w:val="auto"/>
        <w:rPr>
          <w:rFonts w:ascii="Verdana" w:hAnsi="Verdana" w:cs="Calibri"/>
          <w:iCs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Administratorem Pani/Pana danych osobowych jest Wójt Gminy Celestynów, 05-430 Celestynów,  ul. </w:t>
      </w:r>
      <w:proofErr w:type="spellStart"/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>Regucka</w:t>
      </w:r>
      <w:proofErr w:type="spellEnd"/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 3 </w:t>
      </w:r>
      <w:r w:rsidRPr="008B186C">
        <w:rPr>
          <w:rFonts w:ascii="Verdana" w:hAnsi="Verdana" w:cs="Verdana"/>
          <w:kern w:val="0"/>
          <w:sz w:val="18"/>
          <w:szCs w:val="18"/>
          <w:lang w:eastAsia="pl-PL"/>
        </w:rPr>
        <w:t>telefon: 00 48 22 789 70 60,  faks: 00 48 22 789 70 11.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tabs>
          <w:tab w:val="left" w:pos="-12960"/>
          <w:tab w:val="left" w:pos="426"/>
        </w:tabs>
        <w:suppressAutoHyphens w:val="0"/>
        <w:spacing w:line="360" w:lineRule="auto"/>
        <w:ind w:left="426" w:hanging="426"/>
        <w:jc w:val="both"/>
        <w:textAlignment w:val="auto"/>
        <w:rPr>
          <w:rFonts w:ascii="Verdana" w:hAnsi="Verdana" w:cs="Calibri"/>
          <w:iCs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kern w:val="0"/>
          <w:sz w:val="18"/>
          <w:szCs w:val="18"/>
          <w:lang w:eastAsia="pl-PL"/>
        </w:rPr>
        <w:t xml:space="preserve">Gmina Celestynów  wyznaczyła Inspektora Ochrony Danych, z którym można się skontaktować pod adresem e-mail: </w:t>
      </w:r>
      <w:hyperlink r:id="rId5" w:history="1">
        <w:r w:rsidRPr="008B186C">
          <w:rPr>
            <w:rFonts w:ascii="Verdana" w:hAnsi="Verdana" w:cs="Calibri"/>
            <w:color w:val="0563C1"/>
            <w:kern w:val="0"/>
            <w:sz w:val="18"/>
            <w:szCs w:val="18"/>
            <w:u w:val="single"/>
            <w:lang w:eastAsia="pl-PL"/>
          </w:rPr>
          <w:t>inspektor@cbi24.pl</w:t>
        </w:r>
      </w:hyperlink>
      <w:r w:rsidRPr="008B186C">
        <w:rPr>
          <w:rFonts w:ascii="Verdana" w:hAnsi="Verdana" w:cs="Calibri"/>
          <w:kern w:val="0"/>
          <w:sz w:val="18"/>
          <w:szCs w:val="18"/>
          <w:lang w:eastAsia="pl-PL"/>
        </w:rPr>
        <w:t xml:space="preserve"> lub na wskazany powyżej adres Administratora Danych Osobowych.</w:t>
      </w:r>
      <w:r w:rsidRPr="008B186C">
        <w:rPr>
          <w:rFonts w:ascii="Verdana" w:hAnsi="Verdana" w:cs="Verdana"/>
          <w:kern w:val="0"/>
          <w:sz w:val="18"/>
          <w:szCs w:val="18"/>
          <w:lang w:eastAsia="pl-PL"/>
        </w:rPr>
        <w:t xml:space="preserve"> 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tabs>
          <w:tab w:val="left" w:pos="-12960"/>
          <w:tab w:val="left" w:pos="426"/>
        </w:tabs>
        <w:suppressAutoHyphens w:val="0"/>
        <w:spacing w:line="360" w:lineRule="auto"/>
        <w:ind w:left="426" w:hanging="426"/>
        <w:contextualSpacing/>
        <w:jc w:val="both"/>
        <w:textAlignment w:val="auto"/>
        <w:rPr>
          <w:rFonts w:ascii="Verdana" w:hAnsi="Verdana" w:cs="Calibri"/>
          <w:iCs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kern w:val="0"/>
          <w:sz w:val="18"/>
          <w:szCs w:val="18"/>
          <w:lang w:eastAsia="pl-PL"/>
        </w:rPr>
        <w:t xml:space="preserve">Z Inspektorem Ochrony Danych Osobowych należy kontaktować się we wszystkich sprawach związanych z przetwarzaniem Pani/Pana danych osobowych oraz z korzystaniem przez Panią/Pana z praw związanych z przetwarzaniem danych osobowych.  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tabs>
          <w:tab w:val="left" w:pos="-12960"/>
          <w:tab w:val="left" w:pos="426"/>
        </w:tabs>
        <w:suppressAutoHyphens w:val="0"/>
        <w:spacing w:line="360" w:lineRule="auto"/>
        <w:ind w:left="426" w:hanging="426"/>
        <w:contextualSpacing/>
        <w:jc w:val="both"/>
        <w:textAlignment w:val="auto"/>
        <w:rPr>
          <w:rFonts w:ascii="Verdana" w:hAnsi="Verdana" w:cs="Calibri"/>
          <w:iCs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lastRenderedPageBreak/>
        <w:t xml:space="preserve">Pani/Pana dane osobowe będą wykorzystywane w celu </w:t>
      </w:r>
      <w:r w:rsidRPr="008B186C">
        <w:rPr>
          <w:rFonts w:ascii="Verdana" w:hAnsi="Verdana" w:cs="Calibri"/>
          <w:kern w:val="0"/>
          <w:sz w:val="18"/>
          <w:szCs w:val="18"/>
          <w:lang w:eastAsia="pl-PL"/>
        </w:rPr>
        <w:t xml:space="preserve">udzielenia zamówienia publicznego w związku z  koniecznością przestrzegania zasady wynikającej z przepisów ustawy o finansach publicznych, tj. w celu dokonywania wydatków w sposób celowy i oszczędny z zachowaniem uzyskiwania najlepszych efektów z danych nakładów </w:t>
      </w: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>oraz po udzieleniu zamówienia w celu realizacji umowy.</w:t>
      </w:r>
    </w:p>
    <w:p w:rsidR="008F17F7" w:rsidRPr="008B186C" w:rsidRDefault="00BD47E2" w:rsidP="00F701C6">
      <w:pPr>
        <w:pStyle w:val="Akapitzlist"/>
        <w:widowControl/>
        <w:numPr>
          <w:ilvl w:val="0"/>
          <w:numId w:val="5"/>
        </w:numPr>
        <w:tabs>
          <w:tab w:val="left" w:pos="-12960"/>
          <w:tab w:val="left" w:pos="426"/>
        </w:tabs>
        <w:suppressAutoHyphens w:val="0"/>
        <w:spacing w:line="360" w:lineRule="auto"/>
        <w:ind w:left="284" w:hanging="284"/>
        <w:contextualSpacing/>
        <w:jc w:val="both"/>
        <w:textAlignment w:val="auto"/>
        <w:rPr>
          <w:rFonts w:ascii="Verdana" w:hAnsi="Verdana" w:cs="Calibri"/>
          <w:iCs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  </w:t>
      </w:r>
      <w:r w:rsidR="008F17F7"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>Pani/Pana dane osobowe:</w:t>
      </w:r>
    </w:p>
    <w:p w:rsidR="008F17F7" w:rsidRPr="008B186C" w:rsidRDefault="008F17F7" w:rsidP="008F17F7">
      <w:pPr>
        <w:widowControl/>
        <w:tabs>
          <w:tab w:val="left" w:pos="426"/>
        </w:tabs>
        <w:suppressAutoHyphens w:val="0"/>
        <w:spacing w:line="360" w:lineRule="auto"/>
        <w:ind w:left="567" w:hanging="141"/>
        <w:contextualSpacing/>
        <w:jc w:val="both"/>
        <w:textAlignment w:val="auto"/>
        <w:rPr>
          <w:rFonts w:ascii="Verdana" w:eastAsia="Times New Roman" w:hAnsi="Verdana" w:cs="Calibri"/>
          <w:i/>
          <w:iCs/>
          <w:kern w:val="0"/>
          <w:sz w:val="18"/>
          <w:szCs w:val="18"/>
          <w:lang w:eastAsia="pl-PL"/>
        </w:rPr>
      </w:pPr>
      <w:r w:rsidRPr="008B186C"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  <w:t>- będą udostępnione wyłącznie podmiotom upoważnionym na podstawie przepisów prawa oraz</w:t>
      </w:r>
    </w:p>
    <w:p w:rsidR="008F17F7" w:rsidRPr="008B186C" w:rsidRDefault="008F17F7" w:rsidP="008F17F7">
      <w:pPr>
        <w:widowControl/>
        <w:tabs>
          <w:tab w:val="left" w:pos="426"/>
        </w:tabs>
        <w:suppressAutoHyphens w:val="0"/>
        <w:spacing w:line="360" w:lineRule="auto"/>
        <w:ind w:left="567" w:hanging="141"/>
        <w:contextualSpacing/>
        <w:jc w:val="both"/>
        <w:textAlignment w:val="auto"/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</w:pPr>
      <w:r w:rsidRPr="008B186C"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  <w:t xml:space="preserve">- nie będą wykorzystywane w celu profilowania. 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426" w:hanging="426"/>
        <w:contextualSpacing/>
        <w:jc w:val="both"/>
        <w:textAlignment w:val="auto"/>
        <w:rPr>
          <w:rFonts w:ascii="Verdana" w:hAnsi="Verdana" w:cs="Calibri"/>
          <w:i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>Gmina Celestynów nie ma zamiaru przekazywać Pani/Pana danych osobowych do państwa trzeciego lub organizacji międzynarodowej, chyba że takie zobowiązanie będzie wynikać z przepisów prawa.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426" w:hanging="426"/>
        <w:contextualSpacing/>
        <w:jc w:val="both"/>
        <w:textAlignment w:val="auto"/>
        <w:rPr>
          <w:rFonts w:ascii="Verdana" w:hAnsi="Verdana" w:cs="Calibri"/>
          <w:i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>Pani/Pana dane osobowe będą przetwarzane przez okres niezbędny do realizacji celu przetwarzania  w zakresie udzielenia zamówienia publicznego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suppressAutoHyphens w:val="0"/>
        <w:spacing w:after="100" w:afterAutospacing="1" w:line="360" w:lineRule="auto"/>
        <w:ind w:left="426" w:hanging="426"/>
        <w:jc w:val="both"/>
        <w:textAlignment w:val="auto"/>
        <w:rPr>
          <w:rFonts w:ascii="Verdana" w:hAnsi="Verdana" w:cs="Calibri"/>
          <w:i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>Przysługuje Pani/Panu prawo dostępu do treści danych oraz ich sprostowania. Przysługuje także Pani/Panu prawo do wniesienia skargi do organu nadzorczego tj.: Prezesa Urzędu Ochrony Danych Osobowych, gdy uzna Pani/Pan, iż przetwarzanie danych osobowych Pani/Pana dotyczących narusza przepisy Ogólnego Rozporządzenia o Ochronie Danych Osobowych (RODO) z dnia 27 kwietnia 2016 r.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suppressAutoHyphens w:val="0"/>
        <w:spacing w:after="100" w:afterAutospacing="1" w:line="360" w:lineRule="auto"/>
        <w:ind w:left="426" w:hanging="426"/>
        <w:jc w:val="both"/>
        <w:textAlignment w:val="auto"/>
        <w:rPr>
          <w:rFonts w:ascii="Verdana" w:hAnsi="Verdana" w:cs="Calibri"/>
          <w:i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Podanie danych osobowych jest niezbędne do </w:t>
      </w:r>
      <w:r w:rsidRPr="008B186C">
        <w:rPr>
          <w:rFonts w:ascii="Verdana" w:hAnsi="Verdana" w:cs="Calibri"/>
          <w:kern w:val="0"/>
          <w:sz w:val="18"/>
          <w:szCs w:val="18"/>
          <w:lang w:eastAsia="pl-PL"/>
        </w:rPr>
        <w:t>udzielenia zamówienia publicznego na podstawie przepisów ustawy o finansach publicznych</w:t>
      </w: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 oraz po udzieleniu zamówienia w celu realizacji umowy.</w:t>
      </w:r>
    </w:p>
    <w:p w:rsidR="00856C1B" w:rsidRPr="008B186C" w:rsidRDefault="00856C1B" w:rsidP="00856C1B">
      <w:pPr>
        <w:pStyle w:val="Akapitzlist"/>
        <w:widowControl/>
        <w:suppressAutoHyphens w:val="0"/>
        <w:spacing w:after="100" w:afterAutospacing="1" w:line="360" w:lineRule="auto"/>
        <w:ind w:left="426"/>
        <w:jc w:val="both"/>
        <w:textAlignment w:val="auto"/>
        <w:rPr>
          <w:rFonts w:ascii="Verdana" w:hAnsi="Verdana" w:cs="Calibri"/>
          <w:i/>
          <w:kern w:val="0"/>
          <w:sz w:val="18"/>
          <w:szCs w:val="18"/>
          <w:lang w:eastAsia="pl-PL"/>
        </w:rPr>
      </w:pPr>
    </w:p>
    <w:p w:rsidR="00E209D7" w:rsidRPr="008B186C" w:rsidRDefault="00E209D7" w:rsidP="0020778E">
      <w:pPr>
        <w:shd w:val="clear" w:color="auto" w:fill="E7E6E6"/>
        <w:tabs>
          <w:tab w:val="left" w:pos="1701"/>
        </w:tabs>
        <w:autoSpaceDE w:val="0"/>
        <w:spacing w:line="360" w:lineRule="auto"/>
        <w:ind w:right="7"/>
        <w:jc w:val="center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  <w:r w:rsidRPr="008B186C"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  <w:t xml:space="preserve">VI. </w:t>
      </w:r>
      <w:r w:rsidRPr="008B186C">
        <w:rPr>
          <w:rFonts w:ascii="Verdana" w:hAnsi="Verdana" w:cs="Verdana"/>
          <w:color w:val="000000"/>
          <w:spacing w:val="-1"/>
          <w:sz w:val="18"/>
          <w:szCs w:val="18"/>
          <w:lang w:bidi="hi-IN"/>
        </w:rPr>
        <w:t xml:space="preserve"> </w:t>
      </w:r>
      <w:r w:rsidRPr="008B186C"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  <w:t>ZAŁĄCZNIKI:</w:t>
      </w:r>
    </w:p>
    <w:p w:rsidR="00E209D7" w:rsidRPr="008B186C" w:rsidRDefault="00E209D7" w:rsidP="00E209D7">
      <w:pPr>
        <w:widowControl/>
        <w:suppressAutoHyphens w:val="0"/>
        <w:autoSpaceDE w:val="0"/>
        <w:autoSpaceDN w:val="0"/>
        <w:adjustRightInd w:val="0"/>
        <w:spacing w:line="23" w:lineRule="atLeast"/>
        <w:ind w:left="1080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</w:p>
    <w:p w:rsidR="00E209D7" w:rsidRPr="008B186C" w:rsidRDefault="00E209D7" w:rsidP="00F701C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hanging="11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8B186C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Załącznik nr 1 do zapytani</w:t>
      </w:r>
      <w:r w:rsidR="00814821" w:rsidRPr="008B186C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a ofertowego - formularz oferty.</w:t>
      </w:r>
    </w:p>
    <w:p w:rsidR="00E209D7" w:rsidRPr="008B186C" w:rsidRDefault="00E209D7" w:rsidP="00F701C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09" w:hanging="567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8B186C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 xml:space="preserve">Załącznik nr 2 do zapytania ofertowego - oświadczenie o spełnianiu </w:t>
      </w:r>
      <w:r w:rsidR="00814821" w:rsidRPr="008B186C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warunków udziału w postępowaniu.</w:t>
      </w:r>
    </w:p>
    <w:p w:rsidR="00FB542A" w:rsidRPr="008B186C" w:rsidRDefault="00FB542A" w:rsidP="00F701C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09" w:hanging="567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8B186C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 xml:space="preserve">Załącznik nr 3 do zapytania ofertowego – wykaz </w:t>
      </w:r>
      <w:r w:rsidR="00192A4A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usług.</w:t>
      </w:r>
    </w:p>
    <w:p w:rsidR="00735699" w:rsidRPr="008B186C" w:rsidRDefault="005D5A93" w:rsidP="00F701C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09" w:hanging="567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8B186C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 xml:space="preserve">Załącznik nr 4 do zapytania ofertowego </w:t>
      </w:r>
      <w:r w:rsidR="00856C1B" w:rsidRPr="008B186C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–</w:t>
      </w:r>
      <w:r w:rsidRPr="008B186C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 xml:space="preserve"> </w:t>
      </w:r>
      <w:r w:rsidR="00856C1B" w:rsidRPr="008B186C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wykaz osób.</w:t>
      </w:r>
    </w:p>
    <w:p w:rsidR="00D76A7A" w:rsidRPr="008B186C" w:rsidRDefault="00D76A7A" w:rsidP="00D76A7A">
      <w:pPr>
        <w:pStyle w:val="Akapitzlist"/>
        <w:tabs>
          <w:tab w:val="left" w:pos="0"/>
          <w:tab w:val="center" w:pos="284"/>
        </w:tabs>
        <w:autoSpaceDE w:val="0"/>
        <w:spacing w:line="360" w:lineRule="auto"/>
        <w:ind w:left="0" w:right="7"/>
        <w:jc w:val="both"/>
        <w:textAlignment w:val="auto"/>
        <w:rPr>
          <w:rFonts w:ascii="Verdana" w:hAnsi="Verdana" w:cs="Verdana"/>
          <w:color w:val="000000"/>
          <w:spacing w:val="-1"/>
          <w:sz w:val="18"/>
          <w:szCs w:val="18"/>
        </w:rPr>
      </w:pPr>
    </w:p>
    <w:p w:rsidR="00D76A7A" w:rsidRPr="00340536" w:rsidRDefault="00D76A7A" w:rsidP="0020778E">
      <w:pPr>
        <w:pStyle w:val="Akapitzlist"/>
        <w:shd w:val="clear" w:color="auto" w:fill="E7E6E6"/>
        <w:tabs>
          <w:tab w:val="left" w:pos="1701"/>
        </w:tabs>
        <w:autoSpaceDE w:val="0"/>
        <w:spacing w:line="360" w:lineRule="auto"/>
        <w:ind w:left="-142" w:right="7" w:firstLine="426"/>
        <w:jc w:val="center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  <w:r w:rsidRPr="00340536"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  <w:t>VII. SPOSÓB POROZUMIEWANIA SIĘ WYKONAWCÓW Z ZAMAWIAJĄCYM:</w:t>
      </w:r>
    </w:p>
    <w:p w:rsidR="00D76A7A" w:rsidRPr="00340536" w:rsidRDefault="00D76A7A" w:rsidP="00D76A7A">
      <w:pPr>
        <w:pStyle w:val="Akapitzlist"/>
        <w:tabs>
          <w:tab w:val="left" w:pos="0"/>
          <w:tab w:val="center" w:pos="284"/>
        </w:tabs>
        <w:autoSpaceDE w:val="0"/>
        <w:spacing w:line="360" w:lineRule="auto"/>
        <w:ind w:left="153" w:right="7"/>
        <w:jc w:val="both"/>
        <w:textAlignment w:val="auto"/>
        <w:rPr>
          <w:rFonts w:ascii="Verdana" w:hAnsi="Verdana" w:cs="Verdana"/>
          <w:color w:val="000000"/>
          <w:spacing w:val="-1"/>
          <w:sz w:val="18"/>
          <w:szCs w:val="18"/>
        </w:rPr>
      </w:pPr>
    </w:p>
    <w:p w:rsidR="00D76A7A" w:rsidRPr="00340536" w:rsidRDefault="00D76A7A" w:rsidP="00F701C6">
      <w:pPr>
        <w:widowControl/>
        <w:numPr>
          <w:ilvl w:val="3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 w:hanging="568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340536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Oświadczenia, wnioski, zawiadomienia oraz informacje Strony mogą  przekazywać sobie faksem, za pomocą poczty elektronicznej, z zastrzeżeniem, że oferta wykonawcy pod rygorem nieważności musi być złożona na piśmie.</w:t>
      </w:r>
    </w:p>
    <w:p w:rsidR="00BD47E2" w:rsidRPr="00340536" w:rsidRDefault="00BD47E2" w:rsidP="00F701C6">
      <w:pPr>
        <w:widowControl/>
        <w:numPr>
          <w:ilvl w:val="3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 w:hanging="568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340536">
        <w:rPr>
          <w:rFonts w:ascii="Verdana" w:eastAsia="Times New Roman" w:hAnsi="Verdana" w:cs="Verdana"/>
          <w:spacing w:val="-2"/>
          <w:sz w:val="18"/>
          <w:szCs w:val="18"/>
        </w:rPr>
        <w:t>O</w:t>
      </w:r>
      <w:r w:rsidRPr="00340536">
        <w:rPr>
          <w:rFonts w:ascii="Verdana" w:eastAsia="Times New Roman" w:hAnsi="Verdana" w:cs="Verdana"/>
          <w:w w:val="103"/>
          <w:sz w:val="18"/>
          <w:szCs w:val="18"/>
        </w:rPr>
        <w:t xml:space="preserve">sobami    uprawnionymi    do    kontaktu    z    oferentami    są:    </w:t>
      </w:r>
    </w:p>
    <w:p w:rsidR="00334718" w:rsidRDefault="00334718" w:rsidP="0020778E">
      <w:pPr>
        <w:widowControl/>
        <w:tabs>
          <w:tab w:val="left" w:pos="567"/>
        </w:tabs>
        <w:suppressAutoHyphens w:val="0"/>
        <w:spacing w:line="360" w:lineRule="auto"/>
        <w:ind w:left="567" w:right="6" w:hanging="141"/>
        <w:jc w:val="both"/>
        <w:textAlignment w:val="auto"/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>A</w:t>
      </w:r>
      <w:r w:rsidR="00FB4972"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 xml:space="preserve">driana Dębiec </w:t>
      </w:r>
      <w:r w:rsidR="00801E74" w:rsidRPr="00340536"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>tel. 22</w:t>
      </w:r>
      <w:r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> 789-70-22</w:t>
      </w:r>
      <w:r w:rsidR="00801E74" w:rsidRPr="00340536"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 xml:space="preserve">, e-mail: </w:t>
      </w:r>
      <w:r w:rsidR="00FB4972">
        <w:rPr>
          <w:rFonts w:ascii="Verdana" w:eastAsia="Times New Roman" w:hAnsi="Verdana" w:cs="Times New Roman"/>
          <w:kern w:val="0"/>
          <w:sz w:val="18"/>
          <w:szCs w:val="18"/>
          <w:u w:val="single"/>
          <w:lang w:val="en-US" w:eastAsia="pl-PL"/>
        </w:rPr>
        <w:t>a.debiec</w:t>
      </w:r>
      <w:r w:rsidRPr="00334718">
        <w:rPr>
          <w:rFonts w:ascii="Verdana" w:eastAsia="Times New Roman" w:hAnsi="Verdana" w:cs="Times New Roman"/>
          <w:kern w:val="0"/>
          <w:sz w:val="18"/>
          <w:szCs w:val="18"/>
          <w:u w:val="single"/>
          <w:lang w:val="en-US" w:eastAsia="pl-PL"/>
        </w:rPr>
        <w:t>@celestynow.pl</w:t>
      </w:r>
    </w:p>
    <w:p w:rsidR="00BD47E2" w:rsidRPr="00340536" w:rsidRDefault="00BD47E2" w:rsidP="0020778E">
      <w:pPr>
        <w:widowControl/>
        <w:tabs>
          <w:tab w:val="left" w:pos="567"/>
        </w:tabs>
        <w:suppressAutoHyphens w:val="0"/>
        <w:spacing w:line="360" w:lineRule="auto"/>
        <w:ind w:left="567" w:right="6" w:hanging="141"/>
        <w:jc w:val="both"/>
        <w:textAlignment w:val="auto"/>
        <w:rPr>
          <w:rFonts w:ascii="Verdana" w:eastAsia="Times New Roman" w:hAnsi="Verdana" w:cs="Times New Roman"/>
          <w:kern w:val="0"/>
          <w:sz w:val="18"/>
          <w:szCs w:val="18"/>
          <w:lang w:eastAsia="pl-PL"/>
        </w:rPr>
      </w:pPr>
      <w:r w:rsidRPr="00340536">
        <w:rPr>
          <w:rFonts w:ascii="Verdana" w:eastAsia="Times New Roman" w:hAnsi="Verdana" w:cs="Verdana"/>
          <w:color w:val="000000"/>
          <w:kern w:val="0"/>
          <w:sz w:val="18"/>
          <w:szCs w:val="18"/>
          <w:lang w:eastAsia="en-US"/>
        </w:rPr>
        <w:t xml:space="preserve">Anna Pacek  tel. 22 789-70-60 wew. 114, e-mail: </w:t>
      </w:r>
      <w:r w:rsidRPr="00340536">
        <w:rPr>
          <w:rFonts w:ascii="Verdana" w:eastAsia="Times New Roman" w:hAnsi="Verdana" w:cs="Verdana"/>
          <w:kern w:val="0"/>
          <w:sz w:val="18"/>
          <w:szCs w:val="18"/>
          <w:u w:val="single"/>
          <w:lang w:eastAsia="en-US"/>
        </w:rPr>
        <w:t>a.pacek@celestynow.pl</w:t>
      </w:r>
    </w:p>
    <w:p w:rsidR="007F106D" w:rsidRPr="00340536" w:rsidRDefault="007F106D" w:rsidP="007F106D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192A4A" w:rsidRDefault="00192A4A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192A4A" w:rsidRDefault="00192A4A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B81449" w:rsidRDefault="00B81449" w:rsidP="00B81449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Wó</w:t>
      </w:r>
      <w:r>
        <w:rPr>
          <w:rFonts w:ascii="Verdana" w:hAnsi="Verdana"/>
          <w:b/>
          <w:bCs/>
          <w:sz w:val="18"/>
          <w:szCs w:val="18"/>
        </w:rPr>
        <w:t>j</w:t>
      </w:r>
      <w:r>
        <w:rPr>
          <w:rFonts w:ascii="Verdana" w:hAnsi="Verdana"/>
          <w:b/>
          <w:bCs/>
          <w:sz w:val="18"/>
          <w:szCs w:val="18"/>
        </w:rPr>
        <w:t>t Gminy</w:t>
      </w:r>
    </w:p>
    <w:p w:rsidR="00B81449" w:rsidRDefault="00B81449" w:rsidP="00B81449">
      <w:pPr>
        <w:autoSpaceDE w:val="0"/>
        <w:spacing w:line="360" w:lineRule="auto"/>
        <w:ind w:left="2265" w:right="7" w:firstLine="1275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/-/</w:t>
      </w:r>
    </w:p>
    <w:p w:rsidR="00B81449" w:rsidRPr="00340536" w:rsidRDefault="00B81449" w:rsidP="00B81449">
      <w:pPr>
        <w:autoSpaceDE w:val="0"/>
        <w:spacing w:line="360" w:lineRule="auto"/>
        <w:ind w:left="2265" w:right="7" w:firstLine="1275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Witold Kwiatkowski</w:t>
      </w:r>
    </w:p>
    <w:p w:rsidR="00192A4A" w:rsidRDefault="00192A4A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192A4A" w:rsidRDefault="00192A4A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EF4DAA" w:rsidRPr="00340536" w:rsidRDefault="00EF4DAA" w:rsidP="00303DE4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D12B6C" w:rsidRPr="001F50F4" w:rsidRDefault="00D12B6C" w:rsidP="00230F63">
      <w:pPr>
        <w:autoSpaceDE w:val="0"/>
        <w:spacing w:line="360" w:lineRule="auto"/>
        <w:ind w:right="7"/>
        <w:rPr>
          <w:rFonts w:ascii="Verdana" w:eastAsia="Times New Roman" w:hAnsi="Verdana" w:cs="Times New Roman"/>
          <w:bCs/>
          <w:i/>
          <w:kern w:val="0"/>
          <w:sz w:val="18"/>
          <w:szCs w:val="18"/>
          <w:lang w:eastAsia="pl-PL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="001D11F4">
        <w:rPr>
          <w:rFonts w:ascii="Verdana" w:hAnsi="Verdana"/>
          <w:b/>
          <w:bCs/>
          <w:sz w:val="18"/>
          <w:szCs w:val="18"/>
        </w:rPr>
        <w:tab/>
      </w:r>
    </w:p>
    <w:p w:rsidR="00D76A7A" w:rsidRPr="001F50F4" w:rsidRDefault="00230F63" w:rsidP="001F50F4">
      <w:pPr>
        <w:autoSpaceDE w:val="0"/>
        <w:spacing w:line="360" w:lineRule="auto"/>
        <w:ind w:left="-567" w:right="7"/>
        <w:jc w:val="both"/>
        <w:rPr>
          <w:rFonts w:ascii="Verdana" w:hAnsi="Verdana"/>
          <w:bCs/>
          <w:sz w:val="18"/>
          <w:szCs w:val="18"/>
          <w:vertAlign w:val="superscript"/>
        </w:rPr>
      </w:pPr>
      <w:r w:rsidRPr="00340536">
        <w:rPr>
          <w:rFonts w:ascii="Verdana" w:hAnsi="Verdana"/>
          <w:bCs/>
          <w:sz w:val="18"/>
          <w:szCs w:val="18"/>
          <w:vertAlign w:val="superscript"/>
        </w:rPr>
        <w:t>*/ niepotrzebne skreślić</w:t>
      </w:r>
      <w:r w:rsidR="003105DB" w:rsidRPr="008D6D6A">
        <w:rPr>
          <w:rFonts w:ascii="Verdana" w:hAnsi="Verdana"/>
          <w:bCs/>
          <w:color w:val="FFFFFF" w:themeColor="background1"/>
          <w:sz w:val="18"/>
          <w:szCs w:val="18"/>
        </w:rPr>
        <w:t xml:space="preserve">                                        </w:t>
      </w:r>
      <w:r w:rsidR="00D12B6C">
        <w:rPr>
          <w:rFonts w:ascii="Verdana" w:hAnsi="Verdana"/>
          <w:bCs/>
          <w:color w:val="FFFFFF" w:themeColor="background1"/>
          <w:sz w:val="18"/>
          <w:szCs w:val="18"/>
        </w:rPr>
        <w:t>/-</w:t>
      </w:r>
      <w:r w:rsidR="003105DB" w:rsidRPr="008D6D6A">
        <w:rPr>
          <w:rFonts w:ascii="Verdana" w:hAnsi="Verdana"/>
          <w:bCs/>
          <w:color w:val="FFFFFF" w:themeColor="background1"/>
          <w:sz w:val="18"/>
          <w:szCs w:val="18"/>
        </w:rPr>
        <w:t xml:space="preserve">                           </w:t>
      </w:r>
      <w:r>
        <w:rPr>
          <w:rFonts w:ascii="Verdana" w:hAnsi="Verdana"/>
          <w:bCs/>
          <w:color w:val="FFFFFF" w:themeColor="background1"/>
          <w:sz w:val="18"/>
          <w:szCs w:val="18"/>
        </w:rPr>
        <w:t xml:space="preserve">              Witold Kwiat</w:t>
      </w:r>
    </w:p>
    <w:p w:rsidR="007F106D" w:rsidRPr="00065823" w:rsidRDefault="00230F63" w:rsidP="007F106D">
      <w:pPr>
        <w:autoSpaceDE w:val="0"/>
        <w:spacing w:line="240" w:lineRule="auto"/>
        <w:ind w:right="7"/>
        <w:rPr>
          <w:rFonts w:ascii="Verdana" w:hAnsi="Verdana"/>
          <w:sz w:val="18"/>
          <w:szCs w:val="18"/>
        </w:rPr>
      </w:pPr>
      <w:r w:rsidRPr="00065823">
        <w:rPr>
          <w:rFonts w:ascii="Verdana" w:hAnsi="Verdana"/>
          <w:sz w:val="18"/>
          <w:szCs w:val="18"/>
        </w:rPr>
        <w:t xml:space="preserve"> </w:t>
      </w:r>
    </w:p>
    <w:p w:rsidR="00735699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192A4A" w:rsidRDefault="00192A4A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192A4A" w:rsidRDefault="00192A4A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192A4A" w:rsidRDefault="00192A4A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192A4A" w:rsidRDefault="00192A4A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192A4A" w:rsidRDefault="00192A4A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Pr="00B81449" w:rsidRDefault="00735699" w:rsidP="00B81449">
      <w:pPr>
        <w:spacing w:line="240" w:lineRule="auto"/>
        <w:rPr>
          <w:rFonts w:ascii="Verdana" w:hAnsi="Verdana"/>
          <w:bCs/>
          <w:sz w:val="18"/>
          <w:szCs w:val="18"/>
        </w:rPr>
      </w:pPr>
    </w:p>
    <w:p w:rsidR="00735699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Pr="008B186C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Pr="008B186C" w:rsidRDefault="00735699" w:rsidP="00735699">
      <w:pPr>
        <w:pStyle w:val="Akapitzlist"/>
        <w:spacing w:line="240" w:lineRule="auto"/>
        <w:ind w:left="11"/>
        <w:rPr>
          <w:rFonts w:ascii="Verdana" w:hAnsi="Verdana"/>
          <w:bCs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(pieczęć Wykonawcy)</w:t>
      </w:r>
    </w:p>
    <w:p w:rsidR="00735699" w:rsidRPr="008B186C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Pr="008B186C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F106D" w:rsidRPr="008B186C" w:rsidRDefault="007F106D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  <w:r w:rsidRPr="008B186C">
        <w:rPr>
          <w:rFonts w:ascii="Verdana" w:hAnsi="Verdana"/>
          <w:bCs/>
          <w:sz w:val="18"/>
          <w:szCs w:val="18"/>
        </w:rPr>
        <w:t xml:space="preserve">Załącznik nr 1 do </w:t>
      </w:r>
    </w:p>
    <w:p w:rsidR="007F106D" w:rsidRPr="008B186C" w:rsidRDefault="007F106D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  <w:r w:rsidRPr="008B186C">
        <w:rPr>
          <w:rFonts w:ascii="Verdana" w:hAnsi="Verdana"/>
          <w:bCs/>
          <w:sz w:val="18"/>
          <w:szCs w:val="18"/>
        </w:rPr>
        <w:t>Zapytania ofertowego</w:t>
      </w:r>
    </w:p>
    <w:p w:rsidR="003A78A8" w:rsidRPr="008B186C" w:rsidRDefault="00D807BC" w:rsidP="003A78A8">
      <w:pPr>
        <w:pStyle w:val="Akapitzlist"/>
        <w:spacing w:line="240" w:lineRule="auto"/>
        <w:ind w:left="11"/>
        <w:rPr>
          <w:rFonts w:ascii="Verdana" w:hAnsi="Verdana"/>
          <w:bCs/>
          <w:sz w:val="18"/>
          <w:szCs w:val="18"/>
        </w:rPr>
      </w:pPr>
      <w:r w:rsidRPr="008B186C">
        <w:rPr>
          <w:rFonts w:ascii="Verdana" w:hAnsi="Verdana"/>
          <w:bCs/>
          <w:sz w:val="18"/>
          <w:szCs w:val="18"/>
        </w:rPr>
        <w:t>RIZPiFZ.271.</w:t>
      </w:r>
      <w:r w:rsidR="00303DE4">
        <w:rPr>
          <w:rFonts w:ascii="Verdana" w:hAnsi="Verdana"/>
          <w:bCs/>
          <w:sz w:val="18"/>
          <w:szCs w:val="18"/>
        </w:rPr>
        <w:t>60</w:t>
      </w:r>
      <w:r w:rsidR="00BA03E4" w:rsidRPr="008B186C">
        <w:rPr>
          <w:rFonts w:ascii="Verdana" w:hAnsi="Verdana"/>
          <w:bCs/>
          <w:sz w:val="18"/>
          <w:szCs w:val="18"/>
        </w:rPr>
        <w:t>.</w:t>
      </w:r>
      <w:r w:rsidRPr="008B186C">
        <w:rPr>
          <w:rFonts w:ascii="Verdana" w:hAnsi="Verdana"/>
          <w:bCs/>
          <w:sz w:val="18"/>
          <w:szCs w:val="18"/>
        </w:rPr>
        <w:t>201</w:t>
      </w:r>
      <w:r w:rsidR="0006582A" w:rsidRPr="008B186C">
        <w:rPr>
          <w:rFonts w:ascii="Verdana" w:hAnsi="Verdana"/>
          <w:bCs/>
          <w:sz w:val="18"/>
          <w:szCs w:val="18"/>
        </w:rPr>
        <w:t>9</w:t>
      </w:r>
    </w:p>
    <w:p w:rsidR="007F106D" w:rsidRPr="008B186C" w:rsidRDefault="007F106D" w:rsidP="007F106D">
      <w:pPr>
        <w:pStyle w:val="Akapitzlist"/>
        <w:spacing w:line="360" w:lineRule="auto"/>
        <w:ind w:left="13"/>
        <w:jc w:val="both"/>
        <w:rPr>
          <w:rFonts w:ascii="Verdana" w:hAnsi="Verdana"/>
          <w:sz w:val="18"/>
          <w:szCs w:val="18"/>
        </w:rPr>
      </w:pPr>
    </w:p>
    <w:p w:rsidR="007F106D" w:rsidRPr="008B186C" w:rsidRDefault="007F106D" w:rsidP="007F106D">
      <w:pPr>
        <w:pStyle w:val="Akapitzlist"/>
        <w:spacing w:line="360" w:lineRule="auto"/>
        <w:ind w:left="13"/>
        <w:jc w:val="both"/>
        <w:rPr>
          <w:rFonts w:ascii="Verdana" w:hAnsi="Verdana"/>
          <w:sz w:val="18"/>
          <w:szCs w:val="18"/>
        </w:rPr>
      </w:pPr>
    </w:p>
    <w:p w:rsidR="007F106D" w:rsidRPr="008B186C" w:rsidRDefault="007F106D" w:rsidP="007F106D">
      <w:pPr>
        <w:pStyle w:val="Akapitzlist"/>
        <w:spacing w:line="360" w:lineRule="auto"/>
        <w:ind w:left="13"/>
        <w:jc w:val="both"/>
        <w:rPr>
          <w:rFonts w:ascii="Verdana" w:hAnsi="Verdana"/>
          <w:sz w:val="18"/>
          <w:szCs w:val="18"/>
        </w:rPr>
      </w:pPr>
    </w:p>
    <w:p w:rsidR="007F106D" w:rsidRPr="008B186C" w:rsidRDefault="007F106D" w:rsidP="007F106D">
      <w:pPr>
        <w:pStyle w:val="Akapitzlist"/>
        <w:spacing w:line="360" w:lineRule="auto"/>
        <w:ind w:left="13"/>
        <w:jc w:val="center"/>
        <w:rPr>
          <w:rFonts w:ascii="Verdana" w:hAnsi="Verdana"/>
          <w:b/>
          <w:sz w:val="18"/>
          <w:szCs w:val="18"/>
        </w:rPr>
      </w:pPr>
      <w:r w:rsidRPr="008B186C">
        <w:rPr>
          <w:rFonts w:ascii="Verdana" w:hAnsi="Verdana"/>
          <w:b/>
          <w:sz w:val="18"/>
          <w:szCs w:val="18"/>
        </w:rPr>
        <w:t>FORMULARZ OFERTOWY</w:t>
      </w:r>
    </w:p>
    <w:p w:rsidR="003A78A8" w:rsidRPr="008B186C" w:rsidRDefault="003A78A8" w:rsidP="003A78A8">
      <w:pPr>
        <w:pStyle w:val="Nagwek3"/>
        <w:numPr>
          <w:ilvl w:val="0"/>
          <w:numId w:val="0"/>
        </w:numPr>
        <w:tabs>
          <w:tab w:val="left" w:pos="0"/>
          <w:tab w:val="left" w:pos="284"/>
        </w:tabs>
        <w:spacing w:before="0" w:after="0" w:line="360" w:lineRule="auto"/>
        <w:ind w:right="7"/>
        <w:jc w:val="both"/>
        <w:rPr>
          <w:rFonts w:ascii="Verdana" w:eastAsia="Times New Roman" w:hAnsi="Verdana" w:cs="Tahoma"/>
          <w:bCs w:val="0"/>
          <w:sz w:val="18"/>
          <w:szCs w:val="18"/>
        </w:rPr>
      </w:pPr>
    </w:p>
    <w:p w:rsidR="00303DE4" w:rsidRPr="000A32EE" w:rsidRDefault="007F106D" w:rsidP="00303DE4">
      <w:pPr>
        <w:tabs>
          <w:tab w:val="left" w:pos="966"/>
        </w:tabs>
        <w:spacing w:line="360" w:lineRule="auto"/>
        <w:ind w:left="-142"/>
        <w:jc w:val="both"/>
        <w:rPr>
          <w:rFonts w:ascii="Verdana" w:eastAsia="Verdana" w:hAnsi="Verdana" w:cs="Arial"/>
          <w:kern w:val="2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 xml:space="preserve">W odpowiedzi na ogłoszenie Gminy Celestynów w trybie zapytania ofertowego </w:t>
      </w:r>
      <w:r w:rsidR="00303DE4">
        <w:rPr>
          <w:rStyle w:val="WW-Domylnaczcionkaakapitu"/>
          <w:rFonts w:ascii="Verdana" w:hAnsi="Verdana"/>
          <w:sz w:val="18"/>
          <w:szCs w:val="18"/>
        </w:rPr>
        <w:t>o cenę o</w:t>
      </w:r>
      <w:r w:rsidR="00303DE4" w:rsidRPr="000A32EE">
        <w:rPr>
          <w:rFonts w:ascii="Verdana" w:eastAsia="Verdana" w:hAnsi="Verdana" w:cs="Arial"/>
          <w:kern w:val="2"/>
          <w:sz w:val="18"/>
          <w:szCs w:val="18"/>
        </w:rPr>
        <w:t>pracowani</w:t>
      </w:r>
      <w:r w:rsidR="00303DE4">
        <w:rPr>
          <w:rFonts w:ascii="Verdana" w:eastAsia="Verdana" w:hAnsi="Verdana" w:cs="Arial"/>
          <w:kern w:val="2"/>
          <w:sz w:val="18"/>
          <w:szCs w:val="18"/>
        </w:rPr>
        <w:t>a</w:t>
      </w:r>
      <w:r w:rsidR="00303DE4" w:rsidRPr="000A32EE">
        <w:rPr>
          <w:rFonts w:ascii="Verdana" w:eastAsia="Verdana" w:hAnsi="Verdana" w:cs="Arial"/>
          <w:kern w:val="2"/>
          <w:sz w:val="18"/>
          <w:szCs w:val="18"/>
        </w:rPr>
        <w:t xml:space="preserve"> dokumentacji projektowej</w:t>
      </w:r>
      <w:r w:rsidR="00303DE4">
        <w:rPr>
          <w:rFonts w:ascii="Verdana" w:eastAsia="Verdana" w:hAnsi="Verdana" w:cs="Arial"/>
          <w:kern w:val="2"/>
          <w:sz w:val="18"/>
          <w:szCs w:val="18"/>
        </w:rPr>
        <w:t xml:space="preserve"> budowy </w:t>
      </w:r>
      <w:r w:rsidR="00303DE4" w:rsidRPr="000A32EE">
        <w:rPr>
          <w:rFonts w:ascii="Verdana" w:eastAsia="Verdana" w:hAnsi="Verdana" w:cs="Arial"/>
          <w:kern w:val="2"/>
          <w:sz w:val="18"/>
          <w:szCs w:val="18"/>
        </w:rPr>
        <w:t xml:space="preserve">i przebudowy sieci elektroenergetycznej </w:t>
      </w:r>
      <w:proofErr w:type="spellStart"/>
      <w:r w:rsidR="00303DE4" w:rsidRPr="000A32EE">
        <w:rPr>
          <w:rFonts w:ascii="Verdana" w:eastAsia="Verdana" w:hAnsi="Verdana" w:cs="Arial"/>
          <w:kern w:val="2"/>
          <w:sz w:val="18"/>
          <w:szCs w:val="18"/>
        </w:rPr>
        <w:t>nn</w:t>
      </w:r>
      <w:proofErr w:type="spellEnd"/>
      <w:r w:rsidR="00303DE4" w:rsidRPr="000A32EE">
        <w:rPr>
          <w:rFonts w:ascii="Verdana" w:eastAsia="Verdana" w:hAnsi="Verdana" w:cs="Arial"/>
          <w:kern w:val="2"/>
          <w:sz w:val="18"/>
          <w:szCs w:val="18"/>
        </w:rPr>
        <w:t xml:space="preserve"> – linii oświetlenia ulicznego w Gminie</w:t>
      </w:r>
      <w:r w:rsidR="00303DE4">
        <w:rPr>
          <w:rFonts w:ascii="Verdana" w:eastAsia="Verdana" w:hAnsi="Verdana" w:cs="Arial"/>
          <w:kern w:val="2"/>
          <w:sz w:val="18"/>
          <w:szCs w:val="18"/>
        </w:rPr>
        <w:t xml:space="preserve"> </w:t>
      </w:r>
      <w:r w:rsidR="00303DE4" w:rsidRPr="000A32EE">
        <w:rPr>
          <w:rFonts w:ascii="Verdana" w:eastAsia="Verdana" w:hAnsi="Verdana" w:cs="Arial"/>
          <w:kern w:val="2"/>
          <w:sz w:val="18"/>
          <w:szCs w:val="18"/>
        </w:rPr>
        <w:t>Celestynów, w ramach zadania inwestycyjnego pn.: „Projekt i montaż punktów oświetleniowych w Gminie Celestynów”</w:t>
      </w:r>
      <w:r w:rsidR="00303DE4">
        <w:rPr>
          <w:rFonts w:ascii="Verdana" w:eastAsia="Verdana" w:hAnsi="Verdana" w:cs="Arial"/>
          <w:kern w:val="2"/>
          <w:sz w:val="18"/>
          <w:szCs w:val="18"/>
        </w:rPr>
        <w:t>, część ………...</w:t>
      </w:r>
    </w:p>
    <w:p w:rsidR="00230F63" w:rsidRPr="008B186C" w:rsidRDefault="00230F63" w:rsidP="00230F63">
      <w:pPr>
        <w:pStyle w:val="Standard"/>
        <w:tabs>
          <w:tab w:val="left" w:pos="284"/>
        </w:tabs>
        <w:spacing w:line="360" w:lineRule="auto"/>
        <w:ind w:right="7"/>
        <w:jc w:val="both"/>
        <w:rPr>
          <w:rFonts w:ascii="Verdana" w:hAnsi="Verdana"/>
          <w:sz w:val="18"/>
          <w:szCs w:val="18"/>
          <w:u w:val="single"/>
        </w:rPr>
      </w:pPr>
    </w:p>
    <w:p w:rsidR="002051BA" w:rsidRPr="008B186C" w:rsidRDefault="002051BA" w:rsidP="00D76A7A">
      <w:pPr>
        <w:pStyle w:val="Textbody"/>
        <w:spacing w:after="0" w:line="360" w:lineRule="auto"/>
        <w:ind w:right="75"/>
        <w:jc w:val="both"/>
        <w:rPr>
          <w:rStyle w:val="WW-Domylnaczcionkaakapitu"/>
          <w:rFonts w:ascii="Verdana" w:eastAsia="Verdana" w:hAnsi="Verdana" w:cs="Arial"/>
          <w:color w:val="FF0000"/>
          <w:sz w:val="18"/>
          <w:szCs w:val="18"/>
        </w:rPr>
      </w:pPr>
    </w:p>
    <w:p w:rsidR="007F106D" w:rsidRPr="008B186C" w:rsidRDefault="007F106D" w:rsidP="003A78A8">
      <w:pPr>
        <w:pStyle w:val="Nagwek3"/>
        <w:numPr>
          <w:ilvl w:val="0"/>
          <w:numId w:val="0"/>
        </w:numPr>
        <w:tabs>
          <w:tab w:val="left" w:pos="0"/>
          <w:tab w:val="left" w:pos="284"/>
        </w:tabs>
        <w:spacing w:before="0" w:after="0" w:line="360" w:lineRule="auto"/>
        <w:ind w:right="7"/>
        <w:jc w:val="both"/>
        <w:rPr>
          <w:rFonts w:ascii="Verdana" w:hAnsi="Verdana"/>
          <w:b w:val="0"/>
          <w:sz w:val="18"/>
          <w:szCs w:val="18"/>
        </w:rPr>
      </w:pPr>
      <w:r w:rsidRPr="008B186C">
        <w:rPr>
          <w:rFonts w:ascii="Verdana" w:hAnsi="Verdana"/>
          <w:b w:val="0"/>
          <w:sz w:val="18"/>
          <w:szCs w:val="18"/>
        </w:rPr>
        <w:t>składamy niniejszą ofertę oświadczając, że akceptujemy w całości wszystkie warunki zawarte w zapytaniu ofertowym.</w:t>
      </w:r>
    </w:p>
    <w:p w:rsidR="007F106D" w:rsidRPr="008B186C" w:rsidRDefault="007F106D" w:rsidP="007F106D">
      <w:pPr>
        <w:pStyle w:val="Akapitzlist"/>
        <w:spacing w:line="360" w:lineRule="auto"/>
        <w:ind w:left="13"/>
        <w:jc w:val="center"/>
        <w:rPr>
          <w:rFonts w:ascii="Verdana" w:hAnsi="Verdana"/>
          <w:b/>
          <w:sz w:val="18"/>
          <w:szCs w:val="18"/>
        </w:rPr>
      </w:pPr>
    </w:p>
    <w:p w:rsidR="007F106D" w:rsidRPr="008B186C" w:rsidRDefault="003A78A8" w:rsidP="003A78A8">
      <w:pPr>
        <w:pStyle w:val="Akapitzlist"/>
        <w:spacing w:line="360" w:lineRule="auto"/>
        <w:ind w:left="0"/>
        <w:rPr>
          <w:rFonts w:ascii="Verdana" w:hAnsi="Verdana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Nazwa W</w:t>
      </w:r>
      <w:r w:rsidR="007F106D" w:rsidRPr="008B186C">
        <w:rPr>
          <w:rFonts w:ascii="Verdana" w:hAnsi="Verdana"/>
          <w:sz w:val="18"/>
          <w:szCs w:val="18"/>
        </w:rPr>
        <w:t>ykonawcy:………………………………………………………………………………………………………………………….……..</w:t>
      </w:r>
    </w:p>
    <w:p w:rsidR="007F106D" w:rsidRPr="008B186C" w:rsidRDefault="007F106D" w:rsidP="003A78A8">
      <w:pPr>
        <w:pStyle w:val="Akapitzlist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Adres: ……………………………………………………………………………………………………………………………………………………..</w:t>
      </w:r>
    </w:p>
    <w:p w:rsidR="007F106D" w:rsidRPr="008B186C" w:rsidRDefault="007F106D" w:rsidP="003A78A8">
      <w:pPr>
        <w:pStyle w:val="Akapitzlist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Tel/ Fax: …………………………………………………………………………………………………………………………….……………………</w:t>
      </w:r>
    </w:p>
    <w:p w:rsidR="007F106D" w:rsidRPr="008B186C" w:rsidRDefault="007F106D" w:rsidP="003A78A8">
      <w:pPr>
        <w:pStyle w:val="Akapitzlist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e-mail: …………………………………………………………………………………………………………………………….……………………..</w:t>
      </w:r>
    </w:p>
    <w:p w:rsidR="007F106D" w:rsidRPr="008B186C" w:rsidRDefault="007F106D" w:rsidP="003A78A8">
      <w:pPr>
        <w:pStyle w:val="Akapitzlist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REGON: …………………………………………………… NIP: ……………………………………………….……………………………………</w:t>
      </w:r>
    </w:p>
    <w:p w:rsidR="0020778E" w:rsidRPr="008B186C" w:rsidRDefault="0020778E" w:rsidP="003A78A8">
      <w:pPr>
        <w:pStyle w:val="Akapitzlist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</w:p>
    <w:p w:rsidR="00593700" w:rsidRDefault="00BB5CA7" w:rsidP="00593700">
      <w:pPr>
        <w:pStyle w:val="Standard"/>
        <w:tabs>
          <w:tab w:val="left" w:pos="0"/>
        </w:tabs>
        <w:spacing w:line="360" w:lineRule="auto"/>
        <w:ind w:right="6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Oferujemy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/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oferuję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wykonanie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ww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.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przedmiotu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zamówienia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zgodnie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warunkami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zapytania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ofertowego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za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kwot</w:t>
      </w:r>
      <w:r w:rsidR="00715B75"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ę</w:t>
      </w:r>
      <w:proofErr w:type="spellEnd"/>
      <w:r w:rsidR="00715B75"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:</w:t>
      </w:r>
    </w:p>
    <w:p w:rsidR="00DC73EB" w:rsidRDefault="00DC73EB" w:rsidP="00593700">
      <w:pPr>
        <w:pStyle w:val="Standard"/>
        <w:tabs>
          <w:tab w:val="left" w:pos="0"/>
        </w:tabs>
        <w:spacing w:line="360" w:lineRule="auto"/>
        <w:ind w:right="6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3D0DCD" w:rsidRDefault="003D0DCD" w:rsidP="00593700">
      <w:pPr>
        <w:pStyle w:val="Standard"/>
        <w:tabs>
          <w:tab w:val="left" w:pos="0"/>
        </w:tabs>
        <w:spacing w:line="360" w:lineRule="auto"/>
        <w:ind w:right="6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DC73EB" w:rsidRPr="003D0DCD" w:rsidRDefault="00DC73EB" w:rsidP="00DC73EB">
      <w:pPr>
        <w:tabs>
          <w:tab w:val="left" w:pos="0"/>
        </w:tabs>
        <w:spacing w:line="360" w:lineRule="auto"/>
        <w:jc w:val="both"/>
        <w:textAlignment w:val="auto"/>
        <w:rPr>
          <w:rFonts w:ascii="Verdana" w:eastAsia="Verdana" w:hAnsi="Verdana" w:cs="Arial"/>
          <w:b/>
          <w:kern w:val="2"/>
          <w:sz w:val="18"/>
          <w:szCs w:val="18"/>
        </w:rPr>
      </w:pPr>
      <w:r>
        <w:rPr>
          <w:rFonts w:ascii="Verdana" w:eastAsia="Verdana" w:hAnsi="Verdana" w:cs="Arial"/>
          <w:b/>
          <w:kern w:val="2"/>
          <w:sz w:val="18"/>
          <w:szCs w:val="18"/>
        </w:rPr>
        <w:t>*</w:t>
      </w:r>
      <w:r w:rsidR="003D0DCD">
        <w:rPr>
          <w:rFonts w:ascii="Verdana" w:eastAsia="Verdana" w:hAnsi="Verdana" w:cs="Arial"/>
          <w:b/>
          <w:kern w:val="2"/>
          <w:sz w:val="18"/>
          <w:szCs w:val="18"/>
        </w:rPr>
        <w:t xml:space="preserve">Część 1 - </w:t>
      </w:r>
      <w:r w:rsidRPr="000A32EE">
        <w:rPr>
          <w:rFonts w:ascii="Verdana" w:eastAsia="Verdana" w:hAnsi="Verdana" w:cs="Arial"/>
          <w:kern w:val="2"/>
          <w:sz w:val="18"/>
          <w:szCs w:val="18"/>
        </w:rPr>
        <w:t xml:space="preserve">Opracowanie dokumentacji projektowej budowy sieci elektroenergetycznej </w:t>
      </w:r>
      <w:proofErr w:type="spellStart"/>
      <w:r w:rsidRPr="000A32EE">
        <w:rPr>
          <w:rFonts w:ascii="Verdana" w:eastAsia="Verdana" w:hAnsi="Verdana" w:cs="Arial"/>
          <w:kern w:val="2"/>
          <w:sz w:val="18"/>
          <w:szCs w:val="18"/>
        </w:rPr>
        <w:t>nn</w:t>
      </w:r>
      <w:proofErr w:type="spellEnd"/>
      <w:r w:rsidRPr="000A32EE">
        <w:rPr>
          <w:rFonts w:ascii="Verdana" w:eastAsia="Verdana" w:hAnsi="Verdana" w:cs="Arial"/>
          <w:kern w:val="2"/>
          <w:sz w:val="18"/>
          <w:szCs w:val="18"/>
        </w:rPr>
        <w:t xml:space="preserve"> – linii oświetlenia ulicznego ul. Malowniczej w miejscowości Zabieżki stanowiącej dz. ew. nr 243 i 244 </w:t>
      </w:r>
      <w:proofErr w:type="spellStart"/>
      <w:r>
        <w:rPr>
          <w:rFonts w:ascii="Verdana" w:eastAsia="Verdana" w:hAnsi="Verdana" w:cs="Arial"/>
          <w:kern w:val="2"/>
          <w:sz w:val="18"/>
          <w:szCs w:val="18"/>
        </w:rPr>
        <w:t>obr</w:t>
      </w:r>
      <w:proofErr w:type="spellEnd"/>
      <w:r>
        <w:rPr>
          <w:rFonts w:ascii="Verdana" w:eastAsia="Verdana" w:hAnsi="Verdana" w:cs="Arial"/>
          <w:kern w:val="2"/>
          <w:sz w:val="18"/>
          <w:szCs w:val="18"/>
        </w:rPr>
        <w:t>. Zabieżki, Gmina Celestynów:</w:t>
      </w:r>
    </w:p>
    <w:p w:rsidR="00715B75" w:rsidRPr="008B186C" w:rsidRDefault="00715B75" w:rsidP="00593700">
      <w:pPr>
        <w:pStyle w:val="Standard"/>
        <w:tabs>
          <w:tab w:val="left" w:pos="0"/>
        </w:tabs>
        <w:spacing w:line="360" w:lineRule="auto"/>
        <w:ind w:right="6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</w:p>
    <w:p w:rsidR="00593700" w:rsidRPr="008B186C" w:rsidRDefault="00593700" w:rsidP="00593700">
      <w:pPr>
        <w:pStyle w:val="Standard"/>
        <w:tabs>
          <w:tab w:val="left" w:pos="0"/>
        </w:tabs>
        <w:spacing w:line="360" w:lineRule="auto"/>
        <w:ind w:right="6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8B186C">
        <w:rPr>
          <w:rFonts w:ascii="Verdana" w:hAnsi="Verdana"/>
          <w:b/>
          <w:color w:val="000000"/>
          <w:sz w:val="18"/>
          <w:szCs w:val="18"/>
          <w:lang w:eastAsia="pl-PL"/>
        </w:rPr>
        <w:t>……………………………………………netto…...........%VAT,</w:t>
      </w:r>
    </w:p>
    <w:p w:rsidR="00593700" w:rsidRDefault="00593700" w:rsidP="00593700">
      <w:pPr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8B186C">
        <w:rPr>
          <w:rFonts w:ascii="Verdana" w:hAnsi="Verdana"/>
          <w:b/>
          <w:color w:val="000000"/>
          <w:sz w:val="18"/>
          <w:szCs w:val="18"/>
          <w:lang w:eastAsia="pl-PL"/>
        </w:rPr>
        <w:t>brutto………………………………….słownie(……………………………………………………..……………).</w:t>
      </w:r>
    </w:p>
    <w:p w:rsidR="00DC73EB" w:rsidRDefault="00DC73EB" w:rsidP="00593700">
      <w:pPr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</w:p>
    <w:p w:rsidR="00DC73EB" w:rsidRPr="003D0DCD" w:rsidRDefault="00DC73EB" w:rsidP="00DC73EB">
      <w:pPr>
        <w:tabs>
          <w:tab w:val="left" w:pos="0"/>
        </w:tabs>
        <w:spacing w:line="360" w:lineRule="auto"/>
        <w:jc w:val="both"/>
        <w:textAlignment w:val="auto"/>
        <w:rPr>
          <w:rFonts w:ascii="Verdana" w:eastAsia="Verdana" w:hAnsi="Verdana" w:cs="Arial"/>
          <w:b/>
          <w:kern w:val="2"/>
          <w:sz w:val="18"/>
          <w:szCs w:val="18"/>
        </w:rPr>
      </w:pPr>
      <w:r>
        <w:rPr>
          <w:rFonts w:ascii="Verdana" w:eastAsia="Verdana" w:hAnsi="Verdana" w:cs="Arial"/>
          <w:b/>
          <w:kern w:val="2"/>
          <w:sz w:val="18"/>
          <w:szCs w:val="18"/>
        </w:rPr>
        <w:t>*</w:t>
      </w:r>
      <w:r w:rsidR="003D0DCD">
        <w:rPr>
          <w:rFonts w:ascii="Verdana" w:eastAsia="Verdana" w:hAnsi="Verdana" w:cs="Arial"/>
          <w:b/>
          <w:kern w:val="2"/>
          <w:sz w:val="18"/>
          <w:szCs w:val="18"/>
        </w:rPr>
        <w:t xml:space="preserve">Część 2 - </w:t>
      </w:r>
      <w:r w:rsidRPr="000A32EE">
        <w:rPr>
          <w:rFonts w:ascii="Verdana" w:eastAsia="Verdana" w:hAnsi="Verdana" w:cs="Arial"/>
          <w:kern w:val="2"/>
          <w:sz w:val="18"/>
          <w:szCs w:val="18"/>
        </w:rPr>
        <w:t xml:space="preserve">Opracowanie dokumentacji projektowej budowy sieci elektroenergetycznej </w:t>
      </w:r>
      <w:proofErr w:type="spellStart"/>
      <w:r w:rsidRPr="000A32EE">
        <w:rPr>
          <w:rFonts w:ascii="Verdana" w:eastAsia="Verdana" w:hAnsi="Verdana" w:cs="Arial"/>
          <w:kern w:val="2"/>
          <w:sz w:val="18"/>
          <w:szCs w:val="18"/>
        </w:rPr>
        <w:t>nn</w:t>
      </w:r>
      <w:proofErr w:type="spellEnd"/>
      <w:r w:rsidRPr="000A32EE">
        <w:rPr>
          <w:rFonts w:ascii="Verdana" w:eastAsia="Verdana" w:hAnsi="Verdana" w:cs="Arial"/>
          <w:kern w:val="2"/>
          <w:sz w:val="18"/>
          <w:szCs w:val="18"/>
        </w:rPr>
        <w:t xml:space="preserve"> linii oświetlenia ulicznego w miejscowości Tabor przy drodze stanowiącej dz. ew. nr 7</w:t>
      </w:r>
      <w:r>
        <w:rPr>
          <w:rFonts w:ascii="Verdana" w:eastAsia="Verdana" w:hAnsi="Verdana" w:cs="Arial"/>
          <w:kern w:val="2"/>
          <w:sz w:val="18"/>
          <w:szCs w:val="18"/>
        </w:rPr>
        <w:t xml:space="preserve">55 </w:t>
      </w:r>
      <w:proofErr w:type="spellStart"/>
      <w:r>
        <w:rPr>
          <w:rFonts w:ascii="Verdana" w:eastAsia="Verdana" w:hAnsi="Verdana" w:cs="Arial"/>
          <w:kern w:val="2"/>
          <w:sz w:val="18"/>
          <w:szCs w:val="18"/>
        </w:rPr>
        <w:t>obr</w:t>
      </w:r>
      <w:proofErr w:type="spellEnd"/>
      <w:r>
        <w:rPr>
          <w:rFonts w:ascii="Verdana" w:eastAsia="Verdana" w:hAnsi="Verdana" w:cs="Arial"/>
          <w:kern w:val="2"/>
          <w:sz w:val="18"/>
          <w:szCs w:val="18"/>
        </w:rPr>
        <w:t>. Tabor, Gmina Celestynów:</w:t>
      </w:r>
    </w:p>
    <w:p w:rsidR="00DC73EB" w:rsidRPr="000A32EE" w:rsidRDefault="00DC73EB" w:rsidP="00DC73EB">
      <w:pPr>
        <w:tabs>
          <w:tab w:val="left" w:pos="0"/>
        </w:tabs>
        <w:spacing w:line="360" w:lineRule="auto"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</w:p>
    <w:p w:rsidR="00DC73EB" w:rsidRPr="008B186C" w:rsidRDefault="00DC73EB" w:rsidP="00DC73EB">
      <w:pPr>
        <w:pStyle w:val="Standard"/>
        <w:tabs>
          <w:tab w:val="left" w:pos="0"/>
        </w:tabs>
        <w:spacing w:line="360" w:lineRule="auto"/>
        <w:ind w:right="6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8B186C">
        <w:rPr>
          <w:rFonts w:ascii="Verdana" w:hAnsi="Verdana"/>
          <w:b/>
          <w:color w:val="000000"/>
          <w:sz w:val="18"/>
          <w:szCs w:val="18"/>
          <w:lang w:eastAsia="pl-PL"/>
        </w:rPr>
        <w:t>……………………………………………netto…...........%VAT,</w:t>
      </w:r>
    </w:p>
    <w:p w:rsidR="00DC73EB" w:rsidRDefault="00DC73EB" w:rsidP="00DC73EB">
      <w:pPr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8B186C">
        <w:rPr>
          <w:rFonts w:ascii="Verdana" w:hAnsi="Verdana"/>
          <w:b/>
          <w:color w:val="000000"/>
          <w:sz w:val="18"/>
          <w:szCs w:val="18"/>
          <w:lang w:eastAsia="pl-PL"/>
        </w:rPr>
        <w:t>brutto………………………………….słownie(……………………………………………………..……………).</w:t>
      </w:r>
    </w:p>
    <w:p w:rsidR="00DC73EB" w:rsidRPr="008B186C" w:rsidRDefault="00DC73EB" w:rsidP="00593700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3D0DCD" w:rsidRPr="008B186C" w:rsidRDefault="003D0DCD" w:rsidP="00F0581E">
      <w:pPr>
        <w:pStyle w:val="Standard"/>
        <w:tabs>
          <w:tab w:val="left" w:pos="0"/>
        </w:tabs>
        <w:spacing w:line="360" w:lineRule="auto"/>
        <w:ind w:left="-284" w:right="6" w:hanging="360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DC73EB" w:rsidRPr="003D0DCD" w:rsidRDefault="00DC73EB" w:rsidP="00DC73EB">
      <w:pPr>
        <w:tabs>
          <w:tab w:val="left" w:pos="3402"/>
        </w:tabs>
        <w:spacing w:line="360" w:lineRule="auto"/>
        <w:jc w:val="both"/>
        <w:textAlignment w:val="auto"/>
        <w:rPr>
          <w:rFonts w:ascii="Verdana" w:eastAsia="Verdana" w:hAnsi="Verdana" w:cs="Arial"/>
          <w:b/>
          <w:kern w:val="2"/>
          <w:sz w:val="18"/>
          <w:szCs w:val="18"/>
        </w:rPr>
      </w:pPr>
      <w:r>
        <w:rPr>
          <w:rFonts w:ascii="Verdana" w:eastAsia="Verdana" w:hAnsi="Verdana" w:cs="Arial"/>
          <w:b/>
          <w:kern w:val="2"/>
          <w:sz w:val="18"/>
          <w:szCs w:val="18"/>
        </w:rPr>
        <w:t>*</w:t>
      </w:r>
      <w:r w:rsidR="003D0DCD">
        <w:rPr>
          <w:rFonts w:ascii="Verdana" w:eastAsia="Verdana" w:hAnsi="Verdana" w:cs="Arial"/>
          <w:b/>
          <w:kern w:val="2"/>
          <w:sz w:val="18"/>
          <w:szCs w:val="18"/>
        </w:rPr>
        <w:t xml:space="preserve">Część 3 - </w:t>
      </w:r>
      <w:r w:rsidRPr="000A32EE">
        <w:rPr>
          <w:rFonts w:ascii="Verdana" w:eastAsia="Verdana" w:hAnsi="Verdana" w:cs="Arial"/>
          <w:kern w:val="2"/>
          <w:sz w:val="18"/>
          <w:szCs w:val="18"/>
        </w:rPr>
        <w:t xml:space="preserve">Opracowanie dokumentacji projektowej budowy sieci elektroenergetycznej </w:t>
      </w:r>
      <w:proofErr w:type="spellStart"/>
      <w:r w:rsidRPr="000A32EE">
        <w:rPr>
          <w:rFonts w:ascii="Verdana" w:eastAsia="Verdana" w:hAnsi="Verdana" w:cs="Arial"/>
          <w:kern w:val="2"/>
          <w:sz w:val="18"/>
          <w:szCs w:val="18"/>
        </w:rPr>
        <w:t>nn</w:t>
      </w:r>
      <w:proofErr w:type="spellEnd"/>
      <w:r w:rsidRPr="000A32EE">
        <w:rPr>
          <w:rFonts w:ascii="Verdana" w:eastAsia="Verdana" w:hAnsi="Verdana" w:cs="Arial"/>
          <w:kern w:val="2"/>
          <w:sz w:val="18"/>
          <w:szCs w:val="18"/>
        </w:rPr>
        <w:t xml:space="preserve"> linii oświetlenia ulicznego przy ul. Kwiatowej w miejscowości Glina, Gmina Celestynów, stanowiącej dz. ew. nr 435 </w:t>
      </w:r>
      <w:proofErr w:type="spellStart"/>
      <w:r w:rsidRPr="000A32EE">
        <w:rPr>
          <w:rFonts w:ascii="Verdana" w:eastAsia="Verdana" w:hAnsi="Verdana" w:cs="Arial"/>
          <w:kern w:val="2"/>
          <w:sz w:val="18"/>
          <w:szCs w:val="18"/>
        </w:rPr>
        <w:t>obr</w:t>
      </w:r>
      <w:proofErr w:type="spellEnd"/>
      <w:r w:rsidRPr="000A32EE">
        <w:rPr>
          <w:rFonts w:ascii="Verdana" w:eastAsia="Verdana" w:hAnsi="Verdana" w:cs="Arial"/>
          <w:kern w:val="2"/>
          <w:sz w:val="18"/>
          <w:szCs w:val="18"/>
        </w:rPr>
        <w:t xml:space="preserve">. Glina. Budowa będzie polegała na </w:t>
      </w:r>
      <w:r>
        <w:rPr>
          <w:rFonts w:ascii="Verdana" w:eastAsia="Verdana" w:hAnsi="Verdana" w:cs="Arial"/>
          <w:kern w:val="2"/>
          <w:sz w:val="18"/>
          <w:szCs w:val="18"/>
        </w:rPr>
        <w:t>budowie 1 słupa oświetleniowego:</w:t>
      </w:r>
    </w:p>
    <w:p w:rsidR="00EE2A5C" w:rsidRPr="008B186C" w:rsidRDefault="00EE2A5C" w:rsidP="003A78A8">
      <w:pPr>
        <w:widowControl/>
        <w:suppressAutoHyphens w:val="0"/>
        <w:spacing w:line="360" w:lineRule="auto"/>
        <w:rPr>
          <w:rFonts w:ascii="Verdana" w:eastAsia="Calibri" w:hAnsi="Verdana" w:cs="Times New Roman"/>
          <w:b/>
          <w:sz w:val="18"/>
          <w:szCs w:val="18"/>
          <w:u w:val="single"/>
        </w:rPr>
      </w:pPr>
    </w:p>
    <w:p w:rsidR="00DC73EB" w:rsidRPr="008B186C" w:rsidRDefault="00DC73EB" w:rsidP="00DC73EB">
      <w:pPr>
        <w:pStyle w:val="Standard"/>
        <w:tabs>
          <w:tab w:val="left" w:pos="0"/>
        </w:tabs>
        <w:spacing w:line="360" w:lineRule="auto"/>
        <w:ind w:right="6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8B186C">
        <w:rPr>
          <w:rFonts w:ascii="Verdana" w:hAnsi="Verdana"/>
          <w:b/>
          <w:color w:val="000000"/>
          <w:sz w:val="18"/>
          <w:szCs w:val="18"/>
          <w:lang w:eastAsia="pl-PL"/>
        </w:rPr>
        <w:t>……………………………………………netto…...........%VAT,</w:t>
      </w:r>
    </w:p>
    <w:p w:rsidR="00DC73EB" w:rsidRDefault="00DC73EB" w:rsidP="00DC73EB">
      <w:pPr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8B186C">
        <w:rPr>
          <w:rFonts w:ascii="Verdana" w:hAnsi="Verdana"/>
          <w:b/>
          <w:color w:val="000000"/>
          <w:sz w:val="18"/>
          <w:szCs w:val="18"/>
          <w:lang w:eastAsia="pl-PL"/>
        </w:rPr>
        <w:t>brutto………………………………….słownie(……………………………………………………..……………).</w:t>
      </w:r>
    </w:p>
    <w:p w:rsidR="00DC73EB" w:rsidRDefault="00DC73EB" w:rsidP="003A78A8">
      <w:pPr>
        <w:widowControl/>
        <w:suppressAutoHyphens w:val="0"/>
        <w:spacing w:line="360" w:lineRule="auto"/>
        <w:rPr>
          <w:rFonts w:ascii="Verdana" w:eastAsia="Calibri" w:hAnsi="Verdana" w:cs="Times New Roman"/>
          <w:b/>
          <w:sz w:val="18"/>
          <w:szCs w:val="18"/>
          <w:u w:val="single"/>
        </w:rPr>
      </w:pPr>
    </w:p>
    <w:p w:rsidR="00DC73EB" w:rsidRPr="003D0DCD" w:rsidRDefault="00DC73EB" w:rsidP="00DC73EB">
      <w:pPr>
        <w:tabs>
          <w:tab w:val="left" w:pos="0"/>
        </w:tabs>
        <w:spacing w:line="360" w:lineRule="auto"/>
        <w:jc w:val="both"/>
        <w:textAlignment w:val="auto"/>
        <w:rPr>
          <w:rFonts w:ascii="Verdana" w:eastAsia="Verdana" w:hAnsi="Verdana" w:cs="Arial"/>
          <w:b/>
          <w:kern w:val="2"/>
          <w:sz w:val="18"/>
          <w:szCs w:val="18"/>
        </w:rPr>
      </w:pPr>
      <w:r>
        <w:rPr>
          <w:rFonts w:ascii="Verdana" w:eastAsia="Verdana" w:hAnsi="Verdana" w:cs="Arial"/>
          <w:b/>
          <w:kern w:val="2"/>
          <w:sz w:val="18"/>
          <w:szCs w:val="18"/>
        </w:rPr>
        <w:t>*</w:t>
      </w:r>
      <w:r w:rsidR="003D0DCD">
        <w:rPr>
          <w:rFonts w:ascii="Verdana" w:eastAsia="Verdana" w:hAnsi="Verdana" w:cs="Arial"/>
          <w:b/>
          <w:kern w:val="2"/>
          <w:sz w:val="18"/>
          <w:szCs w:val="18"/>
        </w:rPr>
        <w:t xml:space="preserve">Część 4 - </w:t>
      </w:r>
      <w:r w:rsidRPr="000A32EE">
        <w:rPr>
          <w:rFonts w:ascii="Verdana" w:eastAsia="Verdana" w:hAnsi="Verdana" w:cs="Arial"/>
          <w:kern w:val="2"/>
          <w:sz w:val="18"/>
          <w:szCs w:val="18"/>
        </w:rPr>
        <w:t xml:space="preserve">Opracowanie dokumentacji projektowej budowy sieci elektroenergetycznej </w:t>
      </w:r>
      <w:proofErr w:type="spellStart"/>
      <w:r w:rsidRPr="000A32EE">
        <w:rPr>
          <w:rFonts w:ascii="Verdana" w:eastAsia="Verdana" w:hAnsi="Verdana" w:cs="Arial"/>
          <w:kern w:val="2"/>
          <w:sz w:val="18"/>
          <w:szCs w:val="18"/>
        </w:rPr>
        <w:t>nn</w:t>
      </w:r>
      <w:proofErr w:type="spellEnd"/>
      <w:r w:rsidRPr="000A32EE">
        <w:rPr>
          <w:rFonts w:ascii="Verdana" w:eastAsia="Verdana" w:hAnsi="Verdana" w:cs="Arial"/>
          <w:kern w:val="2"/>
          <w:sz w:val="18"/>
          <w:szCs w:val="18"/>
        </w:rPr>
        <w:t xml:space="preserve"> linii oświetlenia ulicznego sięgacza ul. Świerkowej, ul. Żurawiej i ul. Słowiczej w miejscowości Pogorzel, Gmina Celestynów, kolejno stanowiących dz. ew. nr 391, 418, 408 </w:t>
      </w:r>
      <w:proofErr w:type="spellStart"/>
      <w:r w:rsidRPr="000A32EE">
        <w:rPr>
          <w:rFonts w:ascii="Verdana" w:eastAsia="Verdana" w:hAnsi="Verdana" w:cs="Arial"/>
          <w:kern w:val="2"/>
          <w:sz w:val="18"/>
          <w:szCs w:val="18"/>
        </w:rPr>
        <w:t>obr</w:t>
      </w:r>
      <w:proofErr w:type="spellEnd"/>
      <w:r w:rsidRPr="000A32EE">
        <w:rPr>
          <w:rFonts w:ascii="Verdana" w:eastAsia="Verdana" w:hAnsi="Verdana" w:cs="Arial"/>
          <w:kern w:val="2"/>
          <w:sz w:val="18"/>
          <w:szCs w:val="18"/>
        </w:rPr>
        <w:t>. Pogorzel. Budowa będzie polegała na budowie słupa oświetleniowego w sięgaczu ul. Świerkowej w Pogorzeli i montażu opraw oświetleniowych na ul. Żurawiej i ul. Słowiczej w Pogorzeli</w:t>
      </w:r>
      <w:r>
        <w:rPr>
          <w:rFonts w:ascii="Verdana" w:eastAsia="Verdana" w:hAnsi="Verdana" w:cs="Arial"/>
          <w:kern w:val="2"/>
          <w:sz w:val="18"/>
          <w:szCs w:val="18"/>
        </w:rPr>
        <w:t>:</w:t>
      </w:r>
    </w:p>
    <w:p w:rsidR="00DC73EB" w:rsidRDefault="00DC73EB" w:rsidP="00DC73EB">
      <w:pPr>
        <w:tabs>
          <w:tab w:val="left" w:pos="0"/>
        </w:tabs>
        <w:spacing w:line="360" w:lineRule="auto"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</w:p>
    <w:p w:rsidR="00DC73EB" w:rsidRPr="008B186C" w:rsidRDefault="00DC73EB" w:rsidP="00DC73EB">
      <w:pPr>
        <w:pStyle w:val="Standard"/>
        <w:tabs>
          <w:tab w:val="left" w:pos="0"/>
        </w:tabs>
        <w:spacing w:line="360" w:lineRule="auto"/>
        <w:ind w:right="6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8B186C">
        <w:rPr>
          <w:rFonts w:ascii="Verdana" w:hAnsi="Verdana"/>
          <w:b/>
          <w:color w:val="000000"/>
          <w:sz w:val="18"/>
          <w:szCs w:val="18"/>
          <w:lang w:eastAsia="pl-PL"/>
        </w:rPr>
        <w:t>……………………………………………netto…...........%VAT,</w:t>
      </w:r>
    </w:p>
    <w:p w:rsidR="00DC73EB" w:rsidRDefault="00DC73EB" w:rsidP="00DC73EB">
      <w:pPr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8B186C">
        <w:rPr>
          <w:rFonts w:ascii="Verdana" w:hAnsi="Verdana"/>
          <w:b/>
          <w:color w:val="000000"/>
          <w:sz w:val="18"/>
          <w:szCs w:val="18"/>
          <w:lang w:eastAsia="pl-PL"/>
        </w:rPr>
        <w:t>brutto………………………………….słownie(……………………………………………………..……………).</w:t>
      </w:r>
    </w:p>
    <w:p w:rsidR="00DC73EB" w:rsidRDefault="00DC73EB" w:rsidP="00DC73EB">
      <w:pPr>
        <w:tabs>
          <w:tab w:val="left" w:pos="0"/>
        </w:tabs>
        <w:spacing w:line="360" w:lineRule="auto"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</w:p>
    <w:p w:rsidR="00DC73EB" w:rsidRDefault="00DC73EB" w:rsidP="003A78A8">
      <w:pPr>
        <w:widowControl/>
        <w:suppressAutoHyphens w:val="0"/>
        <w:spacing w:line="360" w:lineRule="auto"/>
        <w:rPr>
          <w:rFonts w:ascii="Verdana" w:eastAsia="Calibri" w:hAnsi="Verdana" w:cs="Times New Roman"/>
          <w:b/>
          <w:sz w:val="18"/>
          <w:szCs w:val="18"/>
          <w:u w:val="single"/>
        </w:rPr>
      </w:pPr>
    </w:p>
    <w:p w:rsidR="00DC73EB" w:rsidRDefault="00DC73EB" w:rsidP="003A78A8">
      <w:pPr>
        <w:widowControl/>
        <w:suppressAutoHyphens w:val="0"/>
        <w:spacing w:line="360" w:lineRule="auto"/>
        <w:rPr>
          <w:rFonts w:ascii="Verdana" w:eastAsia="Calibri" w:hAnsi="Verdana" w:cs="Times New Roman"/>
          <w:b/>
          <w:sz w:val="18"/>
          <w:szCs w:val="18"/>
          <w:u w:val="single"/>
        </w:rPr>
      </w:pPr>
    </w:p>
    <w:p w:rsidR="007F106D" w:rsidRPr="008B186C" w:rsidRDefault="007F106D" w:rsidP="003A78A8">
      <w:pPr>
        <w:widowControl/>
        <w:suppressAutoHyphens w:val="0"/>
        <w:spacing w:line="360" w:lineRule="auto"/>
        <w:rPr>
          <w:rFonts w:ascii="Verdana" w:eastAsia="Calibri" w:hAnsi="Verdana" w:cs="Times New Roman"/>
          <w:b/>
          <w:sz w:val="18"/>
          <w:szCs w:val="18"/>
          <w:u w:val="single"/>
        </w:rPr>
      </w:pPr>
      <w:r w:rsidRPr="008B186C">
        <w:rPr>
          <w:rFonts w:ascii="Verdana" w:eastAsia="Calibri" w:hAnsi="Verdana" w:cs="Times New Roman"/>
          <w:b/>
          <w:sz w:val="18"/>
          <w:szCs w:val="18"/>
          <w:u w:val="single"/>
        </w:rPr>
        <w:t>Oświadczenia i informacje dla wykonawcy:</w:t>
      </w:r>
    </w:p>
    <w:p w:rsidR="003A78A8" w:rsidRPr="008B186C" w:rsidRDefault="007F106D" w:rsidP="00F701C6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8B186C">
        <w:rPr>
          <w:rFonts w:ascii="Verdana" w:eastAsia="Calibri" w:hAnsi="Verdana" w:cs="Times New Roman"/>
          <w:sz w:val="18"/>
          <w:szCs w:val="18"/>
        </w:rPr>
        <w:t>W przypadku niezgodności ceny napisanej cyfrowo i ceny napisanej słownie rozstrzygająca będzie cena napisana słownie.</w:t>
      </w:r>
    </w:p>
    <w:p w:rsidR="003A78A8" w:rsidRPr="008B186C" w:rsidRDefault="007F106D" w:rsidP="00F701C6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8B186C">
        <w:rPr>
          <w:rFonts w:ascii="Verdana" w:eastAsia="Calibri" w:hAnsi="Verdana" w:cs="Times New Roman"/>
          <w:sz w:val="18"/>
          <w:szCs w:val="18"/>
        </w:rPr>
        <w:t xml:space="preserve">Formularz ofertowy musi być podpisany przez osobę lub osoby </w:t>
      </w:r>
      <w:r w:rsidR="003A78A8" w:rsidRPr="008B186C">
        <w:rPr>
          <w:rFonts w:ascii="Verdana" w:eastAsia="Calibri" w:hAnsi="Verdana" w:cs="Times New Roman"/>
          <w:sz w:val="18"/>
          <w:szCs w:val="18"/>
        </w:rPr>
        <w:t>upoważnione do reprezentowania W</w:t>
      </w:r>
      <w:r w:rsidRPr="008B186C">
        <w:rPr>
          <w:rFonts w:ascii="Verdana" w:eastAsia="Calibri" w:hAnsi="Verdana" w:cs="Times New Roman"/>
          <w:sz w:val="18"/>
          <w:szCs w:val="18"/>
        </w:rPr>
        <w:t xml:space="preserve">ykonawcy. </w:t>
      </w:r>
    </w:p>
    <w:p w:rsidR="007F106D" w:rsidRPr="008B186C" w:rsidRDefault="007F106D" w:rsidP="00F701C6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8B186C">
        <w:rPr>
          <w:rFonts w:ascii="Verdana" w:eastAsia="Calibri" w:hAnsi="Verdana" w:cs="Times New Roman"/>
          <w:sz w:val="18"/>
          <w:szCs w:val="18"/>
        </w:rPr>
        <w:t>Oświadczamy, że:</w:t>
      </w:r>
    </w:p>
    <w:p w:rsidR="007F106D" w:rsidRPr="008B186C" w:rsidRDefault="007F106D" w:rsidP="00F701C6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8B186C">
        <w:rPr>
          <w:rFonts w:ascii="Verdana" w:eastAsia="Calibri" w:hAnsi="Verdana" w:cs="Times New Roman"/>
          <w:sz w:val="18"/>
          <w:szCs w:val="18"/>
        </w:rPr>
        <w:t>powyższe ceny zawierają</w:t>
      </w:r>
      <w:r w:rsidR="003A78A8" w:rsidRPr="008B186C">
        <w:rPr>
          <w:rFonts w:ascii="Verdana" w:eastAsia="Calibri" w:hAnsi="Verdana" w:cs="Times New Roman"/>
          <w:sz w:val="18"/>
          <w:szCs w:val="18"/>
        </w:rPr>
        <w:t xml:space="preserve"> wszystkie koszty jakie ponosi Z</w:t>
      </w:r>
      <w:r w:rsidRPr="008B186C">
        <w:rPr>
          <w:rFonts w:ascii="Verdana" w:eastAsia="Calibri" w:hAnsi="Verdana" w:cs="Times New Roman"/>
          <w:sz w:val="18"/>
          <w:szCs w:val="18"/>
        </w:rPr>
        <w:t>amawiający w przypadku wyboru niniejszej oferty;</w:t>
      </w:r>
    </w:p>
    <w:p w:rsidR="007F106D" w:rsidRPr="008B186C" w:rsidRDefault="007F106D" w:rsidP="00F701C6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8B186C">
        <w:rPr>
          <w:rFonts w:ascii="Verdana" w:eastAsia="Calibri" w:hAnsi="Verdana" w:cs="Times New Roman"/>
          <w:sz w:val="18"/>
          <w:szCs w:val="18"/>
        </w:rPr>
        <w:t>w cenie oferty zostały uwzględnione wszystkie koszty wykonania zamówienia;</w:t>
      </w:r>
    </w:p>
    <w:p w:rsidR="007F106D" w:rsidRPr="008B186C" w:rsidRDefault="007F106D" w:rsidP="00F701C6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8B186C">
        <w:rPr>
          <w:rFonts w:ascii="Verdana" w:eastAsia="Calibri" w:hAnsi="Verdana" w:cs="Times New Roman"/>
          <w:sz w:val="18"/>
          <w:szCs w:val="18"/>
        </w:rPr>
        <w:t>dysponuje/my* środkami finansowymi niezbędnymi do realizacji całego zamówienia;</w:t>
      </w:r>
    </w:p>
    <w:p w:rsidR="007F106D" w:rsidRPr="00065823" w:rsidRDefault="007F106D" w:rsidP="00F701C6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065823">
        <w:rPr>
          <w:rFonts w:ascii="Verdana" w:eastAsia="Calibri" w:hAnsi="Verdana" w:cs="Times New Roman"/>
          <w:sz w:val="18"/>
          <w:szCs w:val="18"/>
        </w:rPr>
        <w:t>zdobyłem/liśmy* konieczne informacje do przygotowania oferty;</w:t>
      </w:r>
    </w:p>
    <w:p w:rsidR="007F106D" w:rsidRPr="00065823" w:rsidRDefault="007F106D" w:rsidP="00F701C6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065823">
        <w:rPr>
          <w:rFonts w:ascii="Verdana" w:eastAsia="Calibri" w:hAnsi="Verdana" w:cs="Times New Roman"/>
          <w:sz w:val="18"/>
          <w:szCs w:val="18"/>
        </w:rPr>
        <w:t>zapoznałem(y)* się z treścią zapytania ofertowego i</w:t>
      </w:r>
      <w:r w:rsidR="008F6EC2">
        <w:rPr>
          <w:rFonts w:ascii="Verdana" w:eastAsia="Calibri" w:hAnsi="Verdana" w:cs="Times New Roman"/>
          <w:sz w:val="18"/>
          <w:szCs w:val="18"/>
        </w:rPr>
        <w:t xml:space="preserve"> wzorem umowy oraz</w:t>
      </w:r>
      <w:r w:rsidRPr="00065823">
        <w:rPr>
          <w:rFonts w:ascii="Verdana" w:eastAsia="Calibri" w:hAnsi="Verdana" w:cs="Times New Roman"/>
          <w:sz w:val="18"/>
          <w:szCs w:val="18"/>
        </w:rPr>
        <w:t xml:space="preserve"> nie wnoszę/</w:t>
      </w:r>
      <w:proofErr w:type="spellStart"/>
      <w:r w:rsidRPr="00065823">
        <w:rPr>
          <w:rFonts w:ascii="Verdana" w:eastAsia="Calibri" w:hAnsi="Verdana" w:cs="Times New Roman"/>
          <w:sz w:val="18"/>
          <w:szCs w:val="18"/>
        </w:rPr>
        <w:t>imy</w:t>
      </w:r>
      <w:proofErr w:type="spellEnd"/>
      <w:r w:rsidRPr="00065823">
        <w:rPr>
          <w:rFonts w:ascii="Verdana" w:eastAsia="Calibri" w:hAnsi="Verdana" w:cs="Times New Roman"/>
          <w:sz w:val="18"/>
          <w:szCs w:val="18"/>
        </w:rPr>
        <w:t xml:space="preserve"> * do niej zastrzeżeń;</w:t>
      </w:r>
    </w:p>
    <w:p w:rsidR="007F106D" w:rsidRPr="00065823" w:rsidRDefault="007F106D" w:rsidP="00F701C6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065823">
        <w:rPr>
          <w:rFonts w:ascii="Verdana" w:hAnsi="Verdana" w:cs="Arial"/>
          <w:spacing w:val="-6"/>
          <w:sz w:val="18"/>
          <w:szCs w:val="18"/>
        </w:rPr>
        <w:t xml:space="preserve">zapoznaliśmy się </w:t>
      </w:r>
      <w:r w:rsidRPr="00065823">
        <w:rPr>
          <w:rFonts w:ascii="Verdana" w:hAnsi="Verdana" w:cs="Arial"/>
          <w:bCs/>
          <w:spacing w:val="-6"/>
          <w:sz w:val="18"/>
          <w:szCs w:val="18"/>
        </w:rPr>
        <w:t xml:space="preserve">z </w:t>
      </w:r>
      <w:r w:rsidRPr="00065823">
        <w:rPr>
          <w:rFonts w:ascii="Verdana" w:hAnsi="Verdana" w:cs="Arial"/>
          <w:spacing w:val="-6"/>
          <w:sz w:val="18"/>
          <w:szCs w:val="18"/>
        </w:rPr>
        <w:t xml:space="preserve">lokalnymi warunkami realizacji przedmiotu zamówienia oraz zdobyliśmy wszelkie </w:t>
      </w:r>
      <w:r w:rsidRPr="00065823">
        <w:rPr>
          <w:rFonts w:ascii="Verdana" w:hAnsi="Verdana" w:cs="Arial"/>
          <w:sz w:val="18"/>
          <w:szCs w:val="18"/>
        </w:rPr>
        <w:t>informacje konieczne do właściwego przygotowania niniejszej oferty;</w:t>
      </w:r>
    </w:p>
    <w:p w:rsidR="003D0DCD" w:rsidRDefault="007F106D" w:rsidP="00F701C6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065823">
        <w:rPr>
          <w:rFonts w:ascii="Verdana" w:eastAsia="Calibri" w:hAnsi="Verdana" w:cs="Times New Roman"/>
          <w:sz w:val="18"/>
          <w:szCs w:val="18"/>
        </w:rPr>
        <w:t>oferujemy wykonanie w całości przedmiotu zamówienia w terminie</w:t>
      </w:r>
      <w:r w:rsidR="003D0DCD">
        <w:rPr>
          <w:rFonts w:ascii="Verdana" w:eastAsia="Calibri" w:hAnsi="Verdana" w:cs="Times New Roman"/>
          <w:sz w:val="18"/>
          <w:szCs w:val="18"/>
        </w:rPr>
        <w:t>:</w:t>
      </w:r>
    </w:p>
    <w:p w:rsidR="003D0DCD" w:rsidRPr="00C230E1" w:rsidRDefault="003D0DCD" w:rsidP="003D0DCD">
      <w:pPr>
        <w:tabs>
          <w:tab w:val="left" w:pos="857"/>
        </w:tabs>
        <w:spacing w:line="360" w:lineRule="auto"/>
        <w:ind w:left="142" w:firstLine="567"/>
        <w:jc w:val="both"/>
        <w:textAlignment w:val="auto"/>
        <w:rPr>
          <w:rFonts w:ascii="Verdana" w:hAnsi="Verdana"/>
          <w:b/>
          <w:iCs/>
          <w:kern w:val="2"/>
          <w:sz w:val="18"/>
          <w:szCs w:val="18"/>
        </w:rPr>
      </w:pPr>
      <w:r>
        <w:rPr>
          <w:rFonts w:ascii="Verdana" w:hAnsi="Verdana"/>
          <w:iCs/>
          <w:kern w:val="2"/>
          <w:sz w:val="18"/>
          <w:szCs w:val="18"/>
        </w:rPr>
        <w:t>*</w:t>
      </w:r>
      <w:r w:rsidRPr="00C230E1">
        <w:rPr>
          <w:rFonts w:ascii="Verdana" w:hAnsi="Verdana"/>
          <w:iCs/>
          <w:kern w:val="2"/>
          <w:sz w:val="18"/>
          <w:szCs w:val="18"/>
        </w:rPr>
        <w:t xml:space="preserve">Dla części 1: od dnia podpisania umowy </w:t>
      </w:r>
      <w:r w:rsidRPr="00C230E1">
        <w:rPr>
          <w:rFonts w:ascii="Verdana" w:hAnsi="Verdana"/>
          <w:b/>
          <w:iCs/>
          <w:kern w:val="2"/>
          <w:sz w:val="18"/>
          <w:szCs w:val="18"/>
        </w:rPr>
        <w:t>do dnia 14 grudnia 2019 r.</w:t>
      </w:r>
    </w:p>
    <w:p w:rsidR="003D0DCD" w:rsidRPr="00C230E1" w:rsidRDefault="003D0DCD" w:rsidP="003D0DCD">
      <w:pPr>
        <w:tabs>
          <w:tab w:val="left" w:pos="857"/>
        </w:tabs>
        <w:spacing w:line="360" w:lineRule="auto"/>
        <w:ind w:firstLine="709"/>
        <w:jc w:val="both"/>
        <w:textAlignment w:val="auto"/>
        <w:rPr>
          <w:rFonts w:ascii="Verdana" w:hAnsi="Verdana"/>
          <w:b/>
          <w:iCs/>
          <w:kern w:val="2"/>
          <w:sz w:val="18"/>
          <w:szCs w:val="18"/>
        </w:rPr>
      </w:pPr>
      <w:r>
        <w:rPr>
          <w:rFonts w:ascii="Verdana" w:hAnsi="Verdana"/>
          <w:iCs/>
          <w:kern w:val="2"/>
          <w:sz w:val="18"/>
          <w:szCs w:val="18"/>
        </w:rPr>
        <w:t>*</w:t>
      </w:r>
      <w:r w:rsidRPr="00C230E1">
        <w:rPr>
          <w:rFonts w:ascii="Verdana" w:hAnsi="Verdana"/>
          <w:iCs/>
          <w:kern w:val="2"/>
          <w:sz w:val="18"/>
          <w:szCs w:val="18"/>
        </w:rPr>
        <w:t xml:space="preserve">Dla części 2: od dnia podpisania umowy </w:t>
      </w:r>
      <w:r w:rsidRPr="00C230E1">
        <w:rPr>
          <w:rFonts w:ascii="Verdana" w:hAnsi="Verdana"/>
          <w:b/>
          <w:iCs/>
          <w:kern w:val="2"/>
          <w:sz w:val="18"/>
          <w:szCs w:val="18"/>
        </w:rPr>
        <w:t>do dnia 30 listopada 2019 r.</w:t>
      </w:r>
    </w:p>
    <w:p w:rsidR="003D0DCD" w:rsidRPr="00C230E1" w:rsidRDefault="003D0DCD" w:rsidP="003D0DCD">
      <w:pPr>
        <w:tabs>
          <w:tab w:val="left" w:pos="857"/>
        </w:tabs>
        <w:spacing w:line="360" w:lineRule="auto"/>
        <w:ind w:firstLine="709"/>
        <w:jc w:val="both"/>
        <w:textAlignment w:val="auto"/>
        <w:rPr>
          <w:rFonts w:ascii="Verdana" w:hAnsi="Verdana"/>
          <w:b/>
          <w:iCs/>
          <w:kern w:val="2"/>
          <w:sz w:val="18"/>
          <w:szCs w:val="18"/>
        </w:rPr>
      </w:pPr>
      <w:r>
        <w:rPr>
          <w:rFonts w:ascii="Verdana" w:hAnsi="Verdana"/>
          <w:iCs/>
          <w:kern w:val="2"/>
          <w:sz w:val="18"/>
          <w:szCs w:val="18"/>
        </w:rPr>
        <w:t>*</w:t>
      </w:r>
      <w:r w:rsidRPr="00C230E1">
        <w:rPr>
          <w:rFonts w:ascii="Verdana" w:hAnsi="Verdana"/>
          <w:iCs/>
          <w:kern w:val="2"/>
          <w:sz w:val="18"/>
          <w:szCs w:val="18"/>
        </w:rPr>
        <w:t>Dla części 3:</w:t>
      </w:r>
      <w:r w:rsidRPr="00C230E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Pr="00C230E1">
        <w:rPr>
          <w:rFonts w:ascii="Verdana" w:hAnsi="Verdana"/>
          <w:iCs/>
          <w:kern w:val="2"/>
          <w:sz w:val="18"/>
          <w:szCs w:val="18"/>
        </w:rPr>
        <w:t xml:space="preserve">od dnia podpisania umowy </w:t>
      </w:r>
      <w:r w:rsidRPr="00C230E1">
        <w:rPr>
          <w:rFonts w:ascii="Verdana" w:hAnsi="Verdana"/>
          <w:b/>
          <w:iCs/>
          <w:kern w:val="2"/>
          <w:sz w:val="18"/>
          <w:szCs w:val="18"/>
        </w:rPr>
        <w:t>do dnia 30 listopada 2019 r.</w:t>
      </w:r>
    </w:p>
    <w:p w:rsidR="003D0DCD" w:rsidRPr="00C230E1" w:rsidRDefault="003D0DCD" w:rsidP="003D0DCD">
      <w:pPr>
        <w:tabs>
          <w:tab w:val="left" w:pos="857"/>
        </w:tabs>
        <w:spacing w:line="360" w:lineRule="auto"/>
        <w:ind w:firstLine="709"/>
        <w:jc w:val="both"/>
        <w:textAlignment w:val="auto"/>
        <w:rPr>
          <w:rFonts w:ascii="Verdana" w:hAnsi="Verdana"/>
          <w:b/>
          <w:iCs/>
          <w:kern w:val="2"/>
          <w:sz w:val="18"/>
          <w:szCs w:val="18"/>
        </w:rPr>
      </w:pPr>
      <w:r>
        <w:rPr>
          <w:rFonts w:ascii="Verdana" w:hAnsi="Verdana"/>
          <w:iCs/>
          <w:kern w:val="2"/>
          <w:sz w:val="18"/>
          <w:szCs w:val="18"/>
        </w:rPr>
        <w:t>*</w:t>
      </w:r>
      <w:r w:rsidRPr="00C230E1">
        <w:rPr>
          <w:rFonts w:ascii="Verdana" w:hAnsi="Verdana"/>
          <w:iCs/>
          <w:kern w:val="2"/>
          <w:sz w:val="18"/>
          <w:szCs w:val="18"/>
        </w:rPr>
        <w:t>Dla części 4:</w:t>
      </w:r>
      <w:r w:rsidRPr="00C230E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Pr="00C230E1">
        <w:rPr>
          <w:rFonts w:ascii="Verdana" w:hAnsi="Verdana"/>
          <w:iCs/>
          <w:kern w:val="2"/>
          <w:sz w:val="18"/>
          <w:szCs w:val="18"/>
        </w:rPr>
        <w:t xml:space="preserve">od dnia podpisania umowy </w:t>
      </w:r>
      <w:r w:rsidRPr="00C230E1">
        <w:rPr>
          <w:rFonts w:ascii="Verdana" w:hAnsi="Verdana"/>
          <w:b/>
          <w:iCs/>
          <w:kern w:val="2"/>
          <w:sz w:val="18"/>
          <w:szCs w:val="18"/>
        </w:rPr>
        <w:t>do dnia 30 listopada 2019 r.</w:t>
      </w:r>
    </w:p>
    <w:p w:rsidR="007F106D" w:rsidRPr="00065823" w:rsidRDefault="007F106D" w:rsidP="00F701C6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065823">
        <w:rPr>
          <w:rFonts w:ascii="Verdana" w:eastAsia="Calibri" w:hAnsi="Verdana" w:cs="Times New Roman"/>
          <w:sz w:val="18"/>
          <w:szCs w:val="18"/>
        </w:rPr>
        <w:t xml:space="preserve">jeżeli nastąpią jakiekolwiek znaczne zmiany przedstawione w naszych dokumentach załączonych do oferty, </w:t>
      </w:r>
      <w:r w:rsidR="003A78A8">
        <w:rPr>
          <w:rFonts w:ascii="Verdana" w:eastAsia="Calibri" w:hAnsi="Verdana" w:cs="Times New Roman"/>
          <w:sz w:val="18"/>
          <w:szCs w:val="18"/>
        </w:rPr>
        <w:t>natychmiast powiadomimy o nich Z</w:t>
      </w:r>
      <w:r w:rsidRPr="00065823">
        <w:rPr>
          <w:rFonts w:ascii="Verdana" w:eastAsia="Calibri" w:hAnsi="Verdana" w:cs="Times New Roman"/>
          <w:sz w:val="18"/>
          <w:szCs w:val="18"/>
        </w:rPr>
        <w:t>amawiającego;</w:t>
      </w:r>
    </w:p>
    <w:p w:rsidR="007F106D" w:rsidRDefault="007F106D" w:rsidP="00F701C6">
      <w:pPr>
        <w:pStyle w:val="Textbodyuser"/>
        <w:numPr>
          <w:ilvl w:val="1"/>
          <w:numId w:val="2"/>
        </w:numPr>
        <w:tabs>
          <w:tab w:val="left" w:pos="142"/>
        </w:tabs>
        <w:spacing w:line="360" w:lineRule="auto"/>
        <w:ind w:left="709" w:hanging="425"/>
        <w:rPr>
          <w:rFonts w:ascii="Verdana" w:hAnsi="Verdana" w:cs="Arial"/>
          <w:sz w:val="18"/>
          <w:szCs w:val="18"/>
        </w:rPr>
      </w:pPr>
      <w:r w:rsidRPr="00065823">
        <w:rPr>
          <w:rFonts w:ascii="Verdana" w:hAnsi="Verdana" w:cs="Arial"/>
          <w:sz w:val="18"/>
          <w:szCs w:val="18"/>
        </w:rPr>
        <w:t xml:space="preserve">faktury VAT/rachunki* będą płatne w terminie </w:t>
      </w:r>
      <w:r w:rsidR="00BB5CA7">
        <w:rPr>
          <w:rFonts w:ascii="Verdana" w:hAnsi="Verdana" w:cs="Arial"/>
          <w:sz w:val="18"/>
          <w:szCs w:val="18"/>
        </w:rPr>
        <w:t>21</w:t>
      </w:r>
      <w:r w:rsidRPr="00065823">
        <w:rPr>
          <w:rFonts w:ascii="Verdana" w:hAnsi="Verdana" w:cs="Arial"/>
          <w:sz w:val="18"/>
          <w:szCs w:val="18"/>
        </w:rPr>
        <w:t xml:space="preserve"> dni od daty wpływu prawidłowo wystawionej faktury VAT/rachunku* do siedziby </w:t>
      </w:r>
      <w:r w:rsidR="003A78A8">
        <w:rPr>
          <w:rFonts w:ascii="Verdana" w:hAnsi="Verdana" w:cs="Arial"/>
          <w:sz w:val="18"/>
          <w:szCs w:val="18"/>
        </w:rPr>
        <w:t>Z</w:t>
      </w:r>
      <w:r w:rsidRPr="00065823">
        <w:rPr>
          <w:rFonts w:ascii="Verdana" w:hAnsi="Verdana" w:cs="Arial"/>
          <w:sz w:val="18"/>
          <w:szCs w:val="18"/>
        </w:rPr>
        <w:t>amawiającego:</w:t>
      </w:r>
    </w:p>
    <w:p w:rsidR="00FF2444" w:rsidRPr="00FF2444" w:rsidRDefault="00FF2444" w:rsidP="00F701C6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F25242">
        <w:rPr>
          <w:rFonts w:ascii="Verdana" w:hAnsi="Verdana" w:cs="Arial"/>
          <w:color w:val="000000"/>
          <w:sz w:val="18"/>
          <w:szCs w:val="18"/>
        </w:rPr>
        <w:t xml:space="preserve">Oświadczam/my, że wypełniłem/liśmy  obowiązki informacyjne przewidziane w art. 13 lub art. 14 RODO wobec osób fizycznych, </w:t>
      </w:r>
      <w:r w:rsidRPr="00F25242">
        <w:rPr>
          <w:rFonts w:ascii="Verdana" w:hAnsi="Verdana" w:cs="Arial"/>
          <w:sz w:val="18"/>
          <w:szCs w:val="18"/>
        </w:rPr>
        <w:t>od których dane osobowe bezpośrednio lub pośrednio pozyskałem</w:t>
      </w:r>
      <w:r>
        <w:rPr>
          <w:rFonts w:ascii="Verdana" w:hAnsi="Verdana" w:cs="Arial"/>
          <w:sz w:val="18"/>
          <w:szCs w:val="18"/>
        </w:rPr>
        <w:t>/liśmy</w:t>
      </w:r>
      <w:r w:rsidRPr="00F25242">
        <w:rPr>
          <w:rFonts w:ascii="Verdana" w:hAnsi="Verdana" w:cs="Arial"/>
          <w:color w:val="000000"/>
          <w:sz w:val="18"/>
          <w:szCs w:val="18"/>
        </w:rPr>
        <w:t xml:space="preserve"> w celu ubiegania się o udzielenie zamówienia publicznego w niniejszym postępowaniu.</w:t>
      </w:r>
    </w:p>
    <w:p w:rsidR="007F106D" w:rsidRPr="00065823" w:rsidRDefault="007F106D" w:rsidP="00F701C6">
      <w:pPr>
        <w:pStyle w:val="Textbodyuser"/>
        <w:numPr>
          <w:ilvl w:val="0"/>
          <w:numId w:val="2"/>
        </w:numPr>
        <w:tabs>
          <w:tab w:val="left" w:pos="142"/>
        </w:tabs>
        <w:spacing w:line="360" w:lineRule="auto"/>
        <w:ind w:left="426" w:hanging="426"/>
        <w:rPr>
          <w:rFonts w:ascii="Verdana" w:hAnsi="Verdana" w:cs="Arial"/>
          <w:sz w:val="18"/>
          <w:szCs w:val="18"/>
        </w:rPr>
      </w:pPr>
      <w:r w:rsidRPr="00065823">
        <w:rPr>
          <w:rFonts w:ascii="Verdana" w:hAnsi="Verdana" w:cs="Arial"/>
          <w:sz w:val="18"/>
          <w:szCs w:val="18"/>
        </w:rPr>
        <w:t>Integralną część oferty stanowią następujące dokumenty :</w:t>
      </w:r>
    </w:p>
    <w:p w:rsidR="007F106D" w:rsidRPr="00065823" w:rsidRDefault="007F106D" w:rsidP="003A78A8">
      <w:pPr>
        <w:tabs>
          <w:tab w:val="left" w:pos="142"/>
        </w:tabs>
        <w:spacing w:line="360" w:lineRule="auto"/>
        <w:ind w:left="567" w:hanging="567"/>
        <w:rPr>
          <w:rFonts w:ascii="Verdana" w:hAnsi="Verdana"/>
          <w:sz w:val="18"/>
          <w:szCs w:val="18"/>
        </w:rPr>
      </w:pPr>
      <w:r w:rsidRPr="00065823">
        <w:rPr>
          <w:rFonts w:ascii="Verdana" w:hAnsi="Verdana"/>
          <w:sz w:val="18"/>
          <w:szCs w:val="18"/>
        </w:rPr>
        <w:t>1)    ……………………………………………………………………………………………………………………………………………………… ;</w:t>
      </w:r>
    </w:p>
    <w:p w:rsidR="007F106D" w:rsidRDefault="007F106D" w:rsidP="003A78A8">
      <w:pPr>
        <w:tabs>
          <w:tab w:val="left" w:pos="142"/>
        </w:tabs>
        <w:spacing w:line="360" w:lineRule="auto"/>
        <w:ind w:left="567" w:hanging="567"/>
        <w:rPr>
          <w:rFonts w:ascii="Verdana" w:hAnsi="Verdana"/>
          <w:sz w:val="18"/>
          <w:szCs w:val="18"/>
        </w:rPr>
      </w:pPr>
      <w:r w:rsidRPr="00065823">
        <w:rPr>
          <w:rFonts w:ascii="Verdana" w:hAnsi="Verdana"/>
          <w:sz w:val="18"/>
          <w:szCs w:val="18"/>
        </w:rPr>
        <w:t>2)    …………………………………………………………………………………………………………….……….…………………………….… .</w:t>
      </w:r>
    </w:p>
    <w:p w:rsidR="00BB5CA7" w:rsidRDefault="00BB5CA7" w:rsidP="003A78A8">
      <w:pPr>
        <w:tabs>
          <w:tab w:val="left" w:pos="142"/>
        </w:tabs>
        <w:spacing w:line="360" w:lineRule="auto"/>
        <w:ind w:left="567" w:hanging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   </w:t>
      </w:r>
      <w:r w:rsidRPr="0006582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 ;</w:t>
      </w:r>
    </w:p>
    <w:p w:rsidR="00BB5CA7" w:rsidRDefault="00BB5CA7" w:rsidP="003A78A8">
      <w:pPr>
        <w:tabs>
          <w:tab w:val="left" w:pos="142"/>
        </w:tabs>
        <w:spacing w:line="360" w:lineRule="auto"/>
        <w:ind w:left="567" w:hanging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4)    </w:t>
      </w:r>
      <w:r w:rsidRPr="0006582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 ;</w:t>
      </w:r>
    </w:p>
    <w:p w:rsidR="00010B0C" w:rsidRDefault="00010B0C" w:rsidP="00010B0C">
      <w:pPr>
        <w:tabs>
          <w:tab w:val="left" w:pos="142"/>
        </w:tabs>
        <w:spacing w:line="360" w:lineRule="auto"/>
        <w:ind w:left="567" w:hanging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5)    </w:t>
      </w:r>
      <w:r w:rsidRPr="0006582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 ;</w:t>
      </w:r>
    </w:p>
    <w:p w:rsidR="00814821" w:rsidRDefault="00814821" w:rsidP="00814821">
      <w:pPr>
        <w:tabs>
          <w:tab w:val="left" w:pos="142"/>
        </w:tabs>
        <w:spacing w:line="360" w:lineRule="auto"/>
        <w:ind w:left="567" w:hanging="567"/>
        <w:rPr>
          <w:rFonts w:ascii="Verdana" w:eastAsia="Calibri" w:hAnsi="Verdana" w:cs="Times New Roman"/>
          <w:sz w:val="18"/>
          <w:szCs w:val="18"/>
        </w:rPr>
      </w:pPr>
    </w:p>
    <w:p w:rsidR="007F106D" w:rsidRPr="00FF2444" w:rsidRDefault="007F106D" w:rsidP="00814821">
      <w:pPr>
        <w:tabs>
          <w:tab w:val="left" w:pos="142"/>
        </w:tabs>
        <w:spacing w:line="360" w:lineRule="auto"/>
        <w:ind w:left="567" w:hanging="567"/>
        <w:rPr>
          <w:rFonts w:ascii="Verdana" w:eastAsia="Calibri" w:hAnsi="Verdana" w:cs="Times New Roman"/>
          <w:sz w:val="18"/>
          <w:szCs w:val="18"/>
        </w:rPr>
      </w:pPr>
      <w:r w:rsidRPr="00FF2444">
        <w:rPr>
          <w:rFonts w:ascii="Verdana" w:eastAsia="Calibri" w:hAnsi="Verdana" w:cs="Times New Roman"/>
          <w:sz w:val="18"/>
          <w:szCs w:val="18"/>
        </w:rPr>
        <w:t xml:space="preserve">Ja niżej podpisany/a ……………………………………………………………….. zam. ………………………………………. </w:t>
      </w:r>
    </w:p>
    <w:p w:rsidR="000C409E" w:rsidRPr="00042CEF" w:rsidRDefault="000C409E" w:rsidP="00814821">
      <w:pPr>
        <w:pStyle w:val="Akapitzlist"/>
        <w:spacing w:line="360" w:lineRule="auto"/>
        <w:ind w:left="0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W</w:t>
      </w:r>
      <w:r w:rsidRPr="00042CEF">
        <w:rPr>
          <w:rFonts w:ascii="Verdana" w:hAnsi="Verdana"/>
          <w:color w:val="000000"/>
          <w:sz w:val="18"/>
          <w:szCs w:val="18"/>
          <w:lang w:eastAsia="pl-PL"/>
        </w:rPr>
        <w:t>yrażam zgodę na przetwarzanie moich danych osobowych w związku z wykonywanym zamówieniem publicznym zgodnie z ustawą z dnia 10 maja 2018 r. o ochronie danych osobowych</w:t>
      </w:r>
      <w:r>
        <w:rPr>
          <w:rFonts w:ascii="Verdana" w:hAnsi="Verdana"/>
          <w:color w:val="000000"/>
          <w:sz w:val="18"/>
          <w:szCs w:val="18"/>
          <w:lang w:eastAsia="pl-PL"/>
        </w:rPr>
        <w:t xml:space="preserve">      </w:t>
      </w:r>
      <w:r w:rsidRPr="00042CEF">
        <w:rPr>
          <w:rFonts w:ascii="Verdana" w:hAnsi="Verdana"/>
          <w:color w:val="000000"/>
          <w:sz w:val="18"/>
          <w:szCs w:val="18"/>
          <w:lang w:eastAsia="pl-PL"/>
        </w:rPr>
        <w:t xml:space="preserve"> (</w:t>
      </w:r>
      <w:proofErr w:type="spellStart"/>
      <w:r w:rsidRPr="00042CEF">
        <w:rPr>
          <w:rFonts w:ascii="Verdana" w:hAnsi="Verdana"/>
          <w:color w:val="000000"/>
          <w:sz w:val="18"/>
          <w:szCs w:val="18"/>
          <w:lang w:eastAsia="pl-PL"/>
        </w:rPr>
        <w:t>t.j</w:t>
      </w:r>
      <w:proofErr w:type="spellEnd"/>
      <w:r w:rsidRPr="00042CEF">
        <w:rPr>
          <w:rFonts w:ascii="Verdana" w:hAnsi="Verdana"/>
          <w:color w:val="000000"/>
          <w:sz w:val="18"/>
          <w:szCs w:val="18"/>
          <w:lang w:eastAsia="pl-PL"/>
        </w:rPr>
        <w:t>. Dz. U. z 2018 r. poz. 1000).**</w:t>
      </w:r>
    </w:p>
    <w:p w:rsidR="007F106D" w:rsidRPr="00065823" w:rsidRDefault="007F106D" w:rsidP="003A78A8">
      <w:pPr>
        <w:widowControl/>
        <w:suppressAutoHyphens w:val="0"/>
        <w:spacing w:line="360" w:lineRule="auto"/>
        <w:jc w:val="center"/>
        <w:rPr>
          <w:rFonts w:ascii="Verdana" w:eastAsia="Calibri" w:hAnsi="Verdana" w:cs="Times New Roman"/>
          <w:sz w:val="18"/>
          <w:szCs w:val="18"/>
        </w:rPr>
      </w:pPr>
    </w:p>
    <w:p w:rsidR="007F106D" w:rsidRPr="00065823" w:rsidRDefault="007F106D" w:rsidP="00653160">
      <w:pPr>
        <w:widowControl/>
        <w:suppressAutoHyphens w:val="0"/>
        <w:spacing w:line="360" w:lineRule="auto"/>
        <w:rPr>
          <w:rFonts w:ascii="Verdana" w:eastAsia="Calibri" w:hAnsi="Verdana" w:cs="Times New Roman"/>
          <w:sz w:val="18"/>
          <w:szCs w:val="18"/>
        </w:rPr>
      </w:pPr>
    </w:p>
    <w:p w:rsidR="007F106D" w:rsidRPr="00065823" w:rsidRDefault="007F106D" w:rsidP="003A78A8">
      <w:pPr>
        <w:widowControl/>
        <w:suppressAutoHyphens w:val="0"/>
        <w:spacing w:line="360" w:lineRule="auto"/>
        <w:jc w:val="center"/>
        <w:rPr>
          <w:rFonts w:ascii="Verdana" w:eastAsia="Calibri" w:hAnsi="Verdana" w:cs="Times New Roman"/>
          <w:sz w:val="18"/>
          <w:szCs w:val="18"/>
        </w:rPr>
      </w:pPr>
    </w:p>
    <w:p w:rsidR="007F106D" w:rsidRPr="00065823" w:rsidRDefault="007F106D" w:rsidP="003A78A8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065823">
        <w:rPr>
          <w:rFonts w:ascii="Verdana" w:eastAsia="Times New Roman" w:hAnsi="Verdana" w:cs="Times New Roman"/>
          <w:sz w:val="18"/>
          <w:szCs w:val="18"/>
        </w:rPr>
        <w:t>………………………………………….</w:t>
      </w:r>
      <w:r w:rsidRPr="00065823">
        <w:rPr>
          <w:rFonts w:ascii="Verdana" w:eastAsia="Times New Roman" w:hAnsi="Verdana" w:cs="Times New Roman"/>
          <w:sz w:val="18"/>
          <w:szCs w:val="18"/>
        </w:rPr>
        <w:tab/>
      </w:r>
      <w:r w:rsidRPr="00065823">
        <w:rPr>
          <w:rFonts w:ascii="Verdana" w:eastAsia="Times New Roman" w:hAnsi="Verdana" w:cs="Times New Roman"/>
          <w:sz w:val="18"/>
          <w:szCs w:val="18"/>
        </w:rPr>
        <w:tab/>
      </w:r>
      <w:r w:rsidRPr="00065823">
        <w:rPr>
          <w:rFonts w:ascii="Verdana" w:eastAsia="Times New Roman" w:hAnsi="Verdana" w:cs="Times New Roman"/>
          <w:sz w:val="18"/>
          <w:szCs w:val="18"/>
        </w:rPr>
        <w:tab/>
        <w:t>………………………….……………………………….</w:t>
      </w:r>
    </w:p>
    <w:p w:rsidR="007F106D" w:rsidRPr="00065823" w:rsidRDefault="007F106D" w:rsidP="003A78A8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065823">
        <w:rPr>
          <w:rFonts w:ascii="Verdana" w:eastAsia="Times New Roman" w:hAnsi="Verdana" w:cs="Times New Roman"/>
          <w:sz w:val="18"/>
          <w:szCs w:val="18"/>
        </w:rPr>
        <w:t xml:space="preserve">(miejscowość) (data)  </w:t>
      </w:r>
      <w:r w:rsidR="003A78A8">
        <w:rPr>
          <w:rFonts w:ascii="Verdana" w:eastAsia="Times New Roman" w:hAnsi="Verdana" w:cs="Times New Roman"/>
          <w:sz w:val="18"/>
          <w:szCs w:val="18"/>
        </w:rPr>
        <w:t xml:space="preserve">      </w:t>
      </w:r>
      <w:r w:rsidR="003A78A8">
        <w:rPr>
          <w:rFonts w:ascii="Verdana" w:eastAsia="Times New Roman" w:hAnsi="Verdana" w:cs="Times New Roman"/>
          <w:sz w:val="18"/>
          <w:szCs w:val="18"/>
        </w:rPr>
        <w:tab/>
      </w:r>
      <w:r w:rsidR="003A78A8">
        <w:rPr>
          <w:rFonts w:ascii="Verdana" w:eastAsia="Times New Roman" w:hAnsi="Verdana" w:cs="Times New Roman"/>
          <w:sz w:val="18"/>
          <w:szCs w:val="18"/>
        </w:rPr>
        <w:tab/>
      </w:r>
      <w:r w:rsidR="003A78A8">
        <w:rPr>
          <w:rFonts w:ascii="Verdana" w:eastAsia="Times New Roman" w:hAnsi="Verdana" w:cs="Times New Roman"/>
          <w:sz w:val="18"/>
          <w:szCs w:val="18"/>
        </w:rPr>
        <w:tab/>
        <w:t xml:space="preserve"> (podpis oraz pieczęć W</w:t>
      </w:r>
      <w:r w:rsidRPr="00065823">
        <w:rPr>
          <w:rFonts w:ascii="Verdana" w:eastAsia="Times New Roman" w:hAnsi="Verdana" w:cs="Times New Roman"/>
          <w:sz w:val="18"/>
          <w:szCs w:val="18"/>
        </w:rPr>
        <w:t>ykonawcy)</w:t>
      </w:r>
    </w:p>
    <w:p w:rsidR="007F106D" w:rsidRPr="00065823" w:rsidRDefault="007F106D" w:rsidP="003A78A8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7F106D" w:rsidRPr="00065823" w:rsidRDefault="007F106D" w:rsidP="003A78A8">
      <w:pPr>
        <w:widowControl/>
        <w:spacing w:line="360" w:lineRule="auto"/>
        <w:jc w:val="center"/>
        <w:rPr>
          <w:rFonts w:ascii="Verdana" w:eastAsia="Times New Roman" w:hAnsi="Verdana" w:cs="Times New Roman"/>
          <w:sz w:val="15"/>
          <w:szCs w:val="15"/>
        </w:rPr>
      </w:pPr>
    </w:p>
    <w:p w:rsidR="007F106D" w:rsidRDefault="007F106D" w:rsidP="00C3760C">
      <w:pPr>
        <w:widowControl/>
        <w:spacing w:line="360" w:lineRule="auto"/>
        <w:rPr>
          <w:rFonts w:ascii="Verdana" w:eastAsia="Times New Roman" w:hAnsi="Verdana" w:cs="Times New Roman"/>
          <w:sz w:val="15"/>
          <w:szCs w:val="15"/>
        </w:rPr>
      </w:pPr>
    </w:p>
    <w:p w:rsidR="00653160" w:rsidRPr="00065823" w:rsidRDefault="00653160" w:rsidP="00C3760C">
      <w:pPr>
        <w:widowControl/>
        <w:spacing w:line="360" w:lineRule="auto"/>
        <w:rPr>
          <w:rFonts w:ascii="Verdana" w:eastAsia="Times New Roman" w:hAnsi="Verdana" w:cs="Times New Roman"/>
          <w:sz w:val="15"/>
          <w:szCs w:val="15"/>
        </w:rPr>
      </w:pPr>
    </w:p>
    <w:p w:rsidR="007F106D" w:rsidRPr="00065823" w:rsidRDefault="007F106D" w:rsidP="007F106D">
      <w:pPr>
        <w:widowControl/>
        <w:spacing w:line="360" w:lineRule="auto"/>
        <w:ind w:left="-284"/>
        <w:jc w:val="center"/>
        <w:rPr>
          <w:rFonts w:ascii="Verdana" w:eastAsia="Times New Roman" w:hAnsi="Verdana" w:cs="Times New Roman"/>
          <w:sz w:val="15"/>
          <w:szCs w:val="15"/>
        </w:rPr>
      </w:pPr>
    </w:p>
    <w:p w:rsidR="007F106D" w:rsidRPr="00065823" w:rsidRDefault="007F106D" w:rsidP="007F106D">
      <w:pPr>
        <w:widowControl/>
        <w:spacing w:line="360" w:lineRule="auto"/>
        <w:ind w:left="-284"/>
        <w:jc w:val="both"/>
        <w:rPr>
          <w:rFonts w:ascii="Verdana" w:eastAsia="Times New Roman" w:hAnsi="Verdana" w:cs="Times New Roman"/>
          <w:i/>
          <w:sz w:val="15"/>
          <w:szCs w:val="15"/>
        </w:rPr>
      </w:pPr>
      <w:r w:rsidRPr="00065823">
        <w:rPr>
          <w:rFonts w:ascii="Verdana" w:eastAsia="Times New Roman" w:hAnsi="Verdana" w:cs="Times New Roman"/>
          <w:i/>
          <w:sz w:val="15"/>
          <w:szCs w:val="15"/>
        </w:rPr>
        <w:t>*/ niepotrzebne skreślić</w:t>
      </w:r>
    </w:p>
    <w:p w:rsidR="00EA4B37" w:rsidRDefault="007F106D" w:rsidP="00EA4B37">
      <w:pPr>
        <w:tabs>
          <w:tab w:val="left" w:pos="321"/>
        </w:tabs>
        <w:spacing w:line="240" w:lineRule="auto"/>
        <w:ind w:left="-284" w:right="6"/>
        <w:rPr>
          <w:rFonts w:ascii="Verdana" w:eastAsia="TimesNewRomanPSMT" w:hAnsi="Verdana" w:cs="TimesNewRomanPSMT"/>
          <w:bCs/>
          <w:i/>
          <w:sz w:val="15"/>
          <w:szCs w:val="15"/>
        </w:rPr>
      </w:pPr>
      <w:r w:rsidRPr="00065823">
        <w:rPr>
          <w:rFonts w:ascii="Verdana" w:eastAsia="TimesNewRomanPSMT" w:hAnsi="Verdana" w:cs="TimesNewRomanPSMT"/>
          <w:bCs/>
          <w:i/>
          <w:sz w:val="15"/>
          <w:szCs w:val="15"/>
        </w:rPr>
        <w:t>**/ oświadczenie powinno zostać wypełnione w przypadku, gdy wykonawcą jest osoba fizyczna</w:t>
      </w:r>
    </w:p>
    <w:p w:rsidR="00C3760C" w:rsidRDefault="00C3760C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b/>
          <w:bCs/>
          <w:sz w:val="18"/>
          <w:szCs w:val="18"/>
        </w:rPr>
      </w:pPr>
    </w:p>
    <w:p w:rsidR="00EA4B37" w:rsidRDefault="00EA4B37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b/>
          <w:bCs/>
          <w:sz w:val="18"/>
          <w:szCs w:val="18"/>
        </w:rPr>
      </w:pPr>
    </w:p>
    <w:p w:rsidR="00096E62" w:rsidRDefault="00096E62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801E74" w:rsidRDefault="00801E74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3D0DCD" w:rsidRDefault="003D0DCD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3D0DCD" w:rsidRDefault="003D0DCD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3D0DCD" w:rsidRDefault="003D0DCD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3D0DCD" w:rsidRDefault="003D0DCD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3D0DCD" w:rsidRDefault="003D0DCD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3D0DCD" w:rsidRDefault="003D0DCD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3D0DCD" w:rsidRDefault="003D0DCD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3D0DCD" w:rsidRDefault="003D0DCD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3D0DCD" w:rsidRDefault="003D0DCD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3D0DCD" w:rsidRDefault="003D0DCD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3D0DCD" w:rsidRDefault="003D0DCD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3D0DCD" w:rsidRDefault="003D0DCD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3D0DCD" w:rsidRDefault="003D0DCD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3D0DCD" w:rsidRDefault="003D0DCD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3D0DCD" w:rsidRDefault="003D0DCD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814821" w:rsidRDefault="00814821" w:rsidP="00814821">
      <w:pPr>
        <w:tabs>
          <w:tab w:val="left" w:pos="321"/>
        </w:tabs>
        <w:spacing w:line="240" w:lineRule="auto"/>
        <w:ind w:right="6"/>
        <w:rPr>
          <w:rFonts w:ascii="Verdana" w:eastAsia="Arial" w:hAnsi="Verdana" w:cs="Times New Roman"/>
          <w:sz w:val="18"/>
          <w:szCs w:val="18"/>
        </w:rPr>
      </w:pPr>
    </w:p>
    <w:p w:rsidR="008B186C" w:rsidRDefault="008B186C" w:rsidP="00814821">
      <w:pPr>
        <w:tabs>
          <w:tab w:val="left" w:pos="321"/>
        </w:tabs>
        <w:spacing w:line="240" w:lineRule="auto"/>
        <w:ind w:right="6"/>
        <w:rPr>
          <w:rFonts w:ascii="Verdana" w:eastAsia="Arial" w:hAnsi="Verdana" w:cs="Times New Roman"/>
          <w:sz w:val="18"/>
          <w:szCs w:val="18"/>
        </w:rPr>
      </w:pPr>
    </w:p>
    <w:p w:rsidR="0082359E" w:rsidRDefault="0082359E" w:rsidP="00814821">
      <w:pPr>
        <w:tabs>
          <w:tab w:val="left" w:pos="321"/>
        </w:tabs>
        <w:spacing w:line="240" w:lineRule="auto"/>
        <w:ind w:right="6"/>
        <w:rPr>
          <w:rFonts w:ascii="Verdana" w:eastAsia="Arial" w:hAnsi="Verdana" w:cs="Times New Roman"/>
          <w:sz w:val="18"/>
          <w:szCs w:val="18"/>
        </w:rPr>
      </w:pPr>
    </w:p>
    <w:p w:rsidR="00801E74" w:rsidRPr="005D5A93" w:rsidRDefault="00801E74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992C14" w:rsidRPr="005D5A93" w:rsidRDefault="00D807BC" w:rsidP="00396879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bCs/>
          <w:sz w:val="18"/>
          <w:szCs w:val="18"/>
        </w:rPr>
      </w:pPr>
      <w:r w:rsidRPr="005D5A93">
        <w:rPr>
          <w:rFonts w:ascii="Verdana" w:eastAsia="Arial" w:hAnsi="Verdana" w:cs="Times New Roman"/>
          <w:sz w:val="18"/>
          <w:szCs w:val="18"/>
        </w:rPr>
        <w:t>RIZPiFZ.271.</w:t>
      </w:r>
      <w:r w:rsidR="003D0DCD">
        <w:rPr>
          <w:rFonts w:ascii="Verdana" w:eastAsia="Arial" w:hAnsi="Verdana" w:cs="Times New Roman"/>
          <w:sz w:val="18"/>
          <w:szCs w:val="18"/>
        </w:rPr>
        <w:t>60</w:t>
      </w:r>
      <w:r w:rsidR="008F6EC2" w:rsidRPr="005D5A93">
        <w:rPr>
          <w:rFonts w:ascii="Verdana" w:eastAsia="Arial" w:hAnsi="Verdana" w:cs="Times New Roman"/>
          <w:sz w:val="18"/>
          <w:szCs w:val="18"/>
        </w:rPr>
        <w:t>.</w:t>
      </w:r>
      <w:r w:rsidRPr="005D5A93">
        <w:rPr>
          <w:rFonts w:ascii="Verdana" w:eastAsia="Arial" w:hAnsi="Verdana" w:cs="Times New Roman"/>
          <w:sz w:val="18"/>
          <w:szCs w:val="18"/>
        </w:rPr>
        <w:t>201</w:t>
      </w:r>
      <w:r w:rsidR="0006582A" w:rsidRPr="005D5A93">
        <w:rPr>
          <w:rFonts w:ascii="Verdana" w:eastAsia="Arial" w:hAnsi="Verdana" w:cs="Times New Roman"/>
          <w:sz w:val="18"/>
          <w:szCs w:val="18"/>
        </w:rPr>
        <w:t>9</w:t>
      </w:r>
    </w:p>
    <w:p w:rsidR="007F106D" w:rsidRPr="005D5A93" w:rsidRDefault="007F106D" w:rsidP="007F106D">
      <w:pPr>
        <w:keepNext/>
        <w:widowControl/>
        <w:tabs>
          <w:tab w:val="left" w:pos="567"/>
        </w:tabs>
        <w:spacing w:line="240" w:lineRule="auto"/>
        <w:ind w:left="142" w:right="-2"/>
        <w:jc w:val="right"/>
        <w:rPr>
          <w:rFonts w:ascii="Verdana" w:eastAsia="Arial" w:hAnsi="Verdana" w:cs="Times New Roman"/>
          <w:bCs/>
          <w:sz w:val="18"/>
          <w:szCs w:val="18"/>
        </w:rPr>
      </w:pPr>
      <w:r w:rsidRPr="005D5A93">
        <w:rPr>
          <w:rFonts w:ascii="Verdana" w:eastAsia="Arial" w:hAnsi="Verdana" w:cs="Times New Roman"/>
          <w:bCs/>
          <w:sz w:val="18"/>
          <w:szCs w:val="18"/>
        </w:rPr>
        <w:t xml:space="preserve">Załącznik nr 2 do </w:t>
      </w:r>
    </w:p>
    <w:p w:rsidR="007F106D" w:rsidRPr="005D5A93" w:rsidRDefault="007F106D" w:rsidP="007F106D">
      <w:pPr>
        <w:keepNext/>
        <w:widowControl/>
        <w:tabs>
          <w:tab w:val="left" w:pos="567"/>
        </w:tabs>
        <w:spacing w:line="240" w:lineRule="auto"/>
        <w:ind w:left="142" w:right="-2"/>
        <w:jc w:val="right"/>
        <w:rPr>
          <w:rFonts w:ascii="Verdana" w:eastAsia="Arial" w:hAnsi="Verdana" w:cs="Times New Roman"/>
          <w:bCs/>
          <w:sz w:val="18"/>
          <w:szCs w:val="18"/>
        </w:rPr>
      </w:pPr>
      <w:r w:rsidRPr="005D5A93">
        <w:rPr>
          <w:rFonts w:ascii="Verdana" w:eastAsia="Arial" w:hAnsi="Verdana" w:cs="Times New Roman"/>
          <w:bCs/>
          <w:sz w:val="18"/>
          <w:szCs w:val="18"/>
        </w:rPr>
        <w:t>Zapytania ofertowego</w:t>
      </w:r>
    </w:p>
    <w:p w:rsidR="007F106D" w:rsidRPr="005D5A93" w:rsidRDefault="003A78A8" w:rsidP="00C3760C">
      <w:pPr>
        <w:widowControl/>
        <w:tabs>
          <w:tab w:val="left" w:pos="567"/>
        </w:tabs>
        <w:snapToGrid w:val="0"/>
        <w:spacing w:line="360" w:lineRule="auto"/>
        <w:ind w:right="-2" w:hanging="284"/>
        <w:rPr>
          <w:rFonts w:ascii="Verdana" w:eastAsia="Arial" w:hAnsi="Verdana" w:cs="Times New Roman"/>
          <w:sz w:val="18"/>
          <w:szCs w:val="18"/>
        </w:rPr>
      </w:pPr>
      <w:r w:rsidRPr="005D5A93">
        <w:rPr>
          <w:rFonts w:ascii="Verdana" w:eastAsia="Arial" w:hAnsi="Verdana" w:cs="Times New Roman"/>
          <w:sz w:val="18"/>
          <w:szCs w:val="18"/>
        </w:rPr>
        <w:t>(pieczęć W</w:t>
      </w:r>
      <w:r w:rsidR="007F106D" w:rsidRPr="005D5A93">
        <w:rPr>
          <w:rFonts w:ascii="Verdana" w:eastAsia="Arial" w:hAnsi="Verdana" w:cs="Times New Roman"/>
          <w:sz w:val="18"/>
          <w:szCs w:val="18"/>
        </w:rPr>
        <w:t>ykonawcy)</w:t>
      </w:r>
    </w:p>
    <w:p w:rsidR="003A78A8" w:rsidRPr="005D5A93" w:rsidRDefault="003A78A8" w:rsidP="003A78A8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b/>
          <w:sz w:val="18"/>
          <w:szCs w:val="18"/>
        </w:rPr>
      </w:pPr>
    </w:p>
    <w:p w:rsidR="003A78A8" w:rsidRPr="005D5A93" w:rsidRDefault="003A78A8" w:rsidP="007F106D">
      <w:pPr>
        <w:widowControl/>
        <w:tabs>
          <w:tab w:val="left" w:pos="567"/>
        </w:tabs>
        <w:snapToGrid w:val="0"/>
        <w:spacing w:line="360" w:lineRule="auto"/>
        <w:ind w:left="142" w:right="-2"/>
        <w:rPr>
          <w:rFonts w:ascii="Verdana" w:eastAsia="Arial" w:hAnsi="Verdana" w:cs="Times New Roman"/>
          <w:b/>
          <w:sz w:val="18"/>
          <w:szCs w:val="18"/>
        </w:rPr>
      </w:pPr>
    </w:p>
    <w:p w:rsidR="007F106D" w:rsidRPr="005D5A93" w:rsidRDefault="007F106D" w:rsidP="007F106D">
      <w:pPr>
        <w:widowControl/>
        <w:tabs>
          <w:tab w:val="left" w:pos="567"/>
        </w:tabs>
        <w:snapToGrid w:val="0"/>
        <w:spacing w:line="360" w:lineRule="auto"/>
        <w:ind w:left="142" w:right="-2"/>
        <w:jc w:val="right"/>
        <w:rPr>
          <w:rFonts w:ascii="Verdana" w:eastAsia="Arial" w:hAnsi="Verdana" w:cs="Times New Roman"/>
          <w:b/>
          <w:sz w:val="18"/>
          <w:szCs w:val="18"/>
        </w:rPr>
      </w:pPr>
    </w:p>
    <w:p w:rsidR="007F106D" w:rsidRPr="005D5A93" w:rsidRDefault="007F106D" w:rsidP="007F106D">
      <w:pPr>
        <w:widowControl/>
        <w:tabs>
          <w:tab w:val="left" w:pos="567"/>
        </w:tabs>
        <w:snapToGrid w:val="0"/>
        <w:spacing w:line="360" w:lineRule="auto"/>
        <w:ind w:left="142" w:right="-2"/>
        <w:jc w:val="right"/>
        <w:rPr>
          <w:rFonts w:ascii="Verdana" w:eastAsia="Arial" w:hAnsi="Verdana" w:cs="Times New Roman"/>
          <w:b/>
          <w:sz w:val="18"/>
          <w:szCs w:val="18"/>
        </w:rPr>
      </w:pPr>
      <w:r w:rsidRPr="005D5A93">
        <w:rPr>
          <w:rFonts w:ascii="Verdana" w:eastAsia="Arial" w:hAnsi="Verdana" w:cs="Times New Roman"/>
          <w:b/>
          <w:sz w:val="18"/>
          <w:szCs w:val="18"/>
        </w:rPr>
        <w:t>ZAMAWIAJĄCY:</w:t>
      </w:r>
    </w:p>
    <w:p w:rsidR="007F106D" w:rsidRPr="005D5A93" w:rsidRDefault="007F106D" w:rsidP="007F106D">
      <w:pPr>
        <w:widowControl/>
        <w:tabs>
          <w:tab w:val="left" w:pos="567"/>
        </w:tabs>
        <w:autoSpaceDE w:val="0"/>
        <w:spacing w:line="360" w:lineRule="auto"/>
        <w:ind w:left="142" w:right="-2"/>
        <w:jc w:val="right"/>
        <w:rPr>
          <w:rFonts w:ascii="Verdana" w:eastAsia="Arial" w:hAnsi="Verdana" w:cs="Times New Roman"/>
          <w:b/>
          <w:i/>
          <w:sz w:val="18"/>
          <w:szCs w:val="18"/>
        </w:rPr>
      </w:pPr>
      <w:r w:rsidRPr="005D5A93">
        <w:rPr>
          <w:rFonts w:ascii="Verdana" w:eastAsia="Arial" w:hAnsi="Verdana" w:cs="Times New Roman"/>
          <w:b/>
          <w:i/>
          <w:sz w:val="18"/>
          <w:szCs w:val="18"/>
        </w:rPr>
        <w:t>GMINA CELESTYNÓW</w:t>
      </w: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sz w:val="18"/>
          <w:szCs w:val="18"/>
        </w:rPr>
      </w:pP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sz w:val="18"/>
          <w:szCs w:val="18"/>
        </w:rPr>
      </w:pPr>
    </w:p>
    <w:p w:rsidR="003D0DCD" w:rsidRPr="000A32EE" w:rsidRDefault="003D0DCD" w:rsidP="003D0DCD">
      <w:pPr>
        <w:tabs>
          <w:tab w:val="left" w:pos="966"/>
        </w:tabs>
        <w:spacing w:line="360" w:lineRule="auto"/>
        <w:ind w:hanging="142"/>
        <w:jc w:val="both"/>
        <w:rPr>
          <w:rFonts w:ascii="Verdana" w:eastAsia="Verdana" w:hAnsi="Verdana" w:cs="Arial"/>
          <w:kern w:val="2"/>
          <w:sz w:val="18"/>
          <w:szCs w:val="18"/>
        </w:rPr>
      </w:pPr>
      <w:r>
        <w:rPr>
          <w:rFonts w:ascii="Verdana" w:eastAsia="Arial" w:hAnsi="Verdana" w:cs="Times New Roman"/>
          <w:sz w:val="18"/>
          <w:szCs w:val="18"/>
        </w:rPr>
        <w:t xml:space="preserve">  </w:t>
      </w:r>
      <w:r w:rsidR="00593700" w:rsidRPr="005D5A93">
        <w:rPr>
          <w:rFonts w:ascii="Verdana" w:eastAsia="Arial" w:hAnsi="Verdana" w:cs="Times New Roman"/>
          <w:sz w:val="18"/>
          <w:szCs w:val="18"/>
        </w:rPr>
        <w:t xml:space="preserve">Składając ofertę </w:t>
      </w:r>
      <w:r w:rsidR="00593700" w:rsidRPr="005D5A93">
        <w:rPr>
          <w:rFonts w:ascii="Verdana" w:hAnsi="Verdana"/>
          <w:sz w:val="18"/>
          <w:szCs w:val="18"/>
        </w:rPr>
        <w:t xml:space="preserve">w trybie zapytania ofertowego </w:t>
      </w:r>
      <w:r>
        <w:rPr>
          <w:rStyle w:val="WW-Domylnaczcionkaakapitu"/>
          <w:rFonts w:ascii="Verdana" w:hAnsi="Verdana"/>
          <w:sz w:val="18"/>
          <w:szCs w:val="18"/>
        </w:rPr>
        <w:t>o cenę o</w:t>
      </w:r>
      <w:r w:rsidRPr="000A32EE">
        <w:rPr>
          <w:rFonts w:ascii="Verdana" w:eastAsia="Verdana" w:hAnsi="Verdana" w:cs="Arial"/>
          <w:kern w:val="2"/>
          <w:sz w:val="18"/>
          <w:szCs w:val="18"/>
        </w:rPr>
        <w:t>pracowani</w:t>
      </w:r>
      <w:r>
        <w:rPr>
          <w:rFonts w:ascii="Verdana" w:eastAsia="Verdana" w:hAnsi="Verdana" w:cs="Arial"/>
          <w:kern w:val="2"/>
          <w:sz w:val="18"/>
          <w:szCs w:val="18"/>
        </w:rPr>
        <w:t>a</w:t>
      </w:r>
      <w:r w:rsidRPr="000A32EE">
        <w:rPr>
          <w:rFonts w:ascii="Verdana" w:eastAsia="Verdana" w:hAnsi="Verdana" w:cs="Arial"/>
          <w:kern w:val="2"/>
          <w:sz w:val="18"/>
          <w:szCs w:val="18"/>
        </w:rPr>
        <w:t xml:space="preserve"> dokumentacji projektowej</w:t>
      </w:r>
      <w:r>
        <w:rPr>
          <w:rFonts w:ascii="Verdana" w:eastAsia="Verdana" w:hAnsi="Verdana" w:cs="Arial"/>
          <w:kern w:val="2"/>
          <w:sz w:val="18"/>
          <w:szCs w:val="18"/>
        </w:rPr>
        <w:t xml:space="preserve"> budowy </w:t>
      </w:r>
      <w:r w:rsidRPr="000A32EE">
        <w:rPr>
          <w:rFonts w:ascii="Verdana" w:eastAsia="Verdana" w:hAnsi="Verdana" w:cs="Arial"/>
          <w:kern w:val="2"/>
          <w:sz w:val="18"/>
          <w:szCs w:val="18"/>
        </w:rPr>
        <w:t xml:space="preserve">i przebudowy sieci elektroenergetycznej </w:t>
      </w:r>
      <w:proofErr w:type="spellStart"/>
      <w:r w:rsidRPr="000A32EE">
        <w:rPr>
          <w:rFonts w:ascii="Verdana" w:eastAsia="Verdana" w:hAnsi="Verdana" w:cs="Arial"/>
          <w:kern w:val="2"/>
          <w:sz w:val="18"/>
          <w:szCs w:val="18"/>
        </w:rPr>
        <w:t>nn</w:t>
      </w:r>
      <w:proofErr w:type="spellEnd"/>
      <w:r w:rsidRPr="000A32EE">
        <w:rPr>
          <w:rFonts w:ascii="Verdana" w:eastAsia="Verdana" w:hAnsi="Verdana" w:cs="Arial"/>
          <w:kern w:val="2"/>
          <w:sz w:val="18"/>
          <w:szCs w:val="18"/>
        </w:rPr>
        <w:t xml:space="preserve"> – linii oświetlenia ulicznego w Gminie</w:t>
      </w:r>
      <w:r>
        <w:rPr>
          <w:rFonts w:ascii="Verdana" w:eastAsia="Verdana" w:hAnsi="Verdana" w:cs="Arial"/>
          <w:kern w:val="2"/>
          <w:sz w:val="18"/>
          <w:szCs w:val="18"/>
        </w:rPr>
        <w:t xml:space="preserve"> </w:t>
      </w:r>
      <w:r w:rsidRPr="000A32EE">
        <w:rPr>
          <w:rFonts w:ascii="Verdana" w:eastAsia="Verdana" w:hAnsi="Verdana" w:cs="Arial"/>
          <w:kern w:val="2"/>
          <w:sz w:val="18"/>
          <w:szCs w:val="18"/>
        </w:rPr>
        <w:t>Celestynów, w ramach zadania inwestycyjnego pn.: „Projekt i montaż punktów oświetleniowych w Gminie Celestynów”</w:t>
      </w:r>
      <w:r>
        <w:rPr>
          <w:rFonts w:ascii="Verdana" w:eastAsia="Verdana" w:hAnsi="Verdana" w:cs="Arial"/>
          <w:kern w:val="2"/>
          <w:sz w:val="18"/>
          <w:szCs w:val="18"/>
        </w:rPr>
        <w:t>, część ……………</w:t>
      </w:r>
    </w:p>
    <w:p w:rsidR="00010B0C" w:rsidRPr="005D5A93" w:rsidRDefault="00010B0C" w:rsidP="003D0DCD">
      <w:pPr>
        <w:pStyle w:val="Standard"/>
        <w:tabs>
          <w:tab w:val="left" w:pos="284"/>
        </w:tabs>
        <w:spacing w:line="360" w:lineRule="auto"/>
        <w:ind w:right="7" w:hanging="142"/>
        <w:jc w:val="both"/>
        <w:rPr>
          <w:rFonts w:ascii="Verdana" w:hAnsi="Verdana"/>
          <w:sz w:val="18"/>
          <w:szCs w:val="18"/>
          <w:u w:val="single"/>
        </w:rPr>
      </w:pPr>
    </w:p>
    <w:p w:rsidR="00AA131A" w:rsidRPr="005D5A93" w:rsidRDefault="00AA131A" w:rsidP="00AA131A">
      <w:pPr>
        <w:pStyle w:val="Standard"/>
        <w:tabs>
          <w:tab w:val="left" w:pos="284"/>
        </w:tabs>
        <w:spacing w:line="360" w:lineRule="auto"/>
        <w:ind w:right="7"/>
        <w:jc w:val="both"/>
        <w:rPr>
          <w:rFonts w:ascii="Verdana" w:hAnsi="Verdana"/>
          <w:sz w:val="18"/>
          <w:szCs w:val="18"/>
          <w:u w:val="single"/>
        </w:rPr>
      </w:pPr>
    </w:p>
    <w:p w:rsidR="00230F63" w:rsidRPr="005D5A93" w:rsidRDefault="00230F63" w:rsidP="00230F63">
      <w:pPr>
        <w:pStyle w:val="Standard"/>
        <w:tabs>
          <w:tab w:val="left" w:pos="284"/>
        </w:tabs>
        <w:spacing w:line="360" w:lineRule="auto"/>
        <w:ind w:right="7"/>
        <w:jc w:val="both"/>
        <w:rPr>
          <w:rFonts w:ascii="Verdana" w:hAnsi="Verdana"/>
          <w:sz w:val="18"/>
          <w:szCs w:val="18"/>
          <w:u w:val="single"/>
        </w:rPr>
      </w:pPr>
    </w:p>
    <w:p w:rsidR="00593700" w:rsidRPr="005D5A93" w:rsidRDefault="00593700" w:rsidP="00593700">
      <w:pPr>
        <w:pStyle w:val="Standard"/>
        <w:tabs>
          <w:tab w:val="left" w:pos="284"/>
        </w:tabs>
        <w:spacing w:line="360" w:lineRule="auto"/>
        <w:ind w:right="7"/>
        <w:jc w:val="both"/>
        <w:rPr>
          <w:rFonts w:ascii="Verdana" w:hAnsi="Verdana"/>
          <w:sz w:val="18"/>
          <w:szCs w:val="18"/>
          <w:u w:val="single"/>
        </w:rPr>
      </w:pPr>
    </w:p>
    <w:p w:rsidR="007F106D" w:rsidRPr="005D5A93" w:rsidRDefault="007F106D" w:rsidP="00801E74">
      <w:pPr>
        <w:pStyle w:val="Textbody"/>
        <w:spacing w:after="0" w:line="360" w:lineRule="auto"/>
        <w:ind w:right="75"/>
        <w:jc w:val="both"/>
        <w:rPr>
          <w:rFonts w:ascii="Verdana" w:hAnsi="Verdana"/>
          <w:color w:val="000000"/>
          <w:sz w:val="18"/>
          <w:szCs w:val="18"/>
        </w:rPr>
      </w:pPr>
      <w:r w:rsidRPr="005D5A93">
        <w:rPr>
          <w:rFonts w:ascii="Verdana" w:eastAsia="Arial" w:hAnsi="Verdana" w:cs="Arial"/>
          <w:spacing w:val="-1"/>
          <w:sz w:val="18"/>
          <w:szCs w:val="18"/>
        </w:rPr>
        <w:t>spełniamy warunki udziału w niniejszym postępowaniu o udzielenie zamówienia publicznego określone w zapytaniu ofertowym i</w:t>
      </w: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jc w:val="center"/>
        <w:rPr>
          <w:rFonts w:ascii="Verdana" w:eastAsia="Arial" w:hAnsi="Verdana" w:cs="Arial"/>
          <w:b/>
          <w:bCs/>
          <w:spacing w:val="-1"/>
          <w:sz w:val="18"/>
          <w:szCs w:val="18"/>
        </w:rPr>
      </w:pP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jc w:val="center"/>
        <w:rPr>
          <w:rFonts w:ascii="Verdana" w:eastAsia="Arial" w:hAnsi="Verdana" w:cs="Times New Roman"/>
          <w:b/>
          <w:sz w:val="18"/>
          <w:szCs w:val="18"/>
        </w:rPr>
      </w:pPr>
      <w:r w:rsidRPr="005D5A93">
        <w:rPr>
          <w:rFonts w:ascii="Verdana" w:eastAsia="Arial" w:hAnsi="Verdana" w:cs="Times New Roman"/>
          <w:b/>
          <w:sz w:val="18"/>
          <w:szCs w:val="18"/>
        </w:rPr>
        <w:t>OŚWIADCZAM(Y)*, ŻE:</w:t>
      </w: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sz w:val="18"/>
          <w:szCs w:val="18"/>
        </w:rPr>
      </w:pPr>
      <w:r w:rsidRPr="005D5A93">
        <w:rPr>
          <w:rFonts w:ascii="Verdana" w:eastAsia="Arial" w:hAnsi="Verdana" w:cs="Times New Roman"/>
          <w:sz w:val="18"/>
          <w:szCs w:val="18"/>
        </w:rPr>
        <w:t xml:space="preserve">wskazany(i) powyżej </w:t>
      </w:r>
      <w:r w:rsidR="003A78A8" w:rsidRPr="005D5A93">
        <w:rPr>
          <w:rFonts w:ascii="Verdana" w:eastAsia="Arial" w:hAnsi="Verdana" w:cs="Times New Roman"/>
          <w:sz w:val="18"/>
          <w:szCs w:val="18"/>
        </w:rPr>
        <w:t>W</w:t>
      </w:r>
      <w:r w:rsidRPr="005D5A93">
        <w:rPr>
          <w:rFonts w:ascii="Verdana" w:eastAsia="Arial" w:hAnsi="Verdana" w:cs="Times New Roman"/>
          <w:sz w:val="18"/>
          <w:szCs w:val="18"/>
        </w:rPr>
        <w:t>ykonawca(y) spełnia(ją) warunki udziału w postępowaniu, dotyczące:</w:t>
      </w:r>
    </w:p>
    <w:p w:rsidR="007F106D" w:rsidRPr="005D5A93" w:rsidRDefault="007F106D" w:rsidP="00F701C6">
      <w:pPr>
        <w:widowControl/>
        <w:numPr>
          <w:ilvl w:val="3"/>
          <w:numId w:val="3"/>
        </w:numPr>
        <w:tabs>
          <w:tab w:val="left" w:pos="426"/>
          <w:tab w:val="left" w:pos="567"/>
        </w:tabs>
        <w:spacing w:line="360" w:lineRule="auto"/>
        <w:ind w:left="567" w:right="-2" w:hanging="425"/>
        <w:jc w:val="both"/>
        <w:textAlignment w:val="auto"/>
        <w:rPr>
          <w:rFonts w:ascii="Verdana" w:eastAsia="Arial" w:hAnsi="Verdana" w:cs="Times New Roman"/>
          <w:bCs/>
          <w:sz w:val="18"/>
          <w:szCs w:val="18"/>
        </w:rPr>
      </w:pPr>
      <w:r w:rsidRPr="005D5A93">
        <w:rPr>
          <w:rFonts w:ascii="Verdana" w:eastAsia="Arial" w:hAnsi="Verdana" w:cs="Times New Roman"/>
          <w:bCs/>
          <w:sz w:val="18"/>
          <w:szCs w:val="18"/>
        </w:rPr>
        <w:t xml:space="preserve">  kompetencji lub uprawnień do prowadzenia określonej działalności zawodowej, o ile wynika to z odrębnych przepisów;</w:t>
      </w:r>
    </w:p>
    <w:p w:rsidR="007F106D" w:rsidRPr="005D5A93" w:rsidRDefault="007F106D" w:rsidP="00F701C6">
      <w:pPr>
        <w:widowControl/>
        <w:numPr>
          <w:ilvl w:val="3"/>
          <w:numId w:val="3"/>
        </w:numPr>
        <w:tabs>
          <w:tab w:val="left" w:pos="426"/>
          <w:tab w:val="left" w:pos="567"/>
        </w:tabs>
        <w:spacing w:line="360" w:lineRule="auto"/>
        <w:ind w:left="567" w:right="-2" w:hanging="425"/>
        <w:jc w:val="both"/>
        <w:textAlignment w:val="auto"/>
        <w:rPr>
          <w:rFonts w:ascii="Verdana" w:eastAsia="Arial" w:hAnsi="Verdana" w:cs="Times New Roman"/>
          <w:bCs/>
          <w:sz w:val="18"/>
          <w:szCs w:val="18"/>
        </w:rPr>
      </w:pPr>
      <w:r w:rsidRPr="005D5A93">
        <w:rPr>
          <w:rFonts w:ascii="Verdana" w:eastAsia="Arial" w:hAnsi="Verdana" w:cs="Times New Roman"/>
          <w:bCs/>
          <w:sz w:val="18"/>
          <w:szCs w:val="18"/>
        </w:rPr>
        <w:t xml:space="preserve">  sytuacji ekonomicznej lub finansowej;</w:t>
      </w:r>
    </w:p>
    <w:p w:rsidR="007F106D" w:rsidRPr="005D5A93" w:rsidRDefault="007F106D" w:rsidP="00F701C6">
      <w:pPr>
        <w:widowControl/>
        <w:numPr>
          <w:ilvl w:val="3"/>
          <w:numId w:val="3"/>
        </w:numPr>
        <w:tabs>
          <w:tab w:val="left" w:pos="426"/>
          <w:tab w:val="left" w:pos="567"/>
        </w:tabs>
        <w:spacing w:line="360" w:lineRule="auto"/>
        <w:ind w:left="567" w:right="-2" w:hanging="425"/>
        <w:jc w:val="both"/>
        <w:textAlignment w:val="auto"/>
        <w:rPr>
          <w:rFonts w:ascii="Verdana" w:eastAsia="Arial" w:hAnsi="Verdana" w:cs="Times New Roman"/>
          <w:bCs/>
          <w:sz w:val="18"/>
          <w:szCs w:val="18"/>
        </w:rPr>
      </w:pPr>
      <w:r w:rsidRPr="005D5A93">
        <w:rPr>
          <w:rFonts w:ascii="Verdana" w:eastAsia="Arial" w:hAnsi="Verdana" w:cs="Times New Roman"/>
          <w:bCs/>
          <w:sz w:val="18"/>
          <w:szCs w:val="18"/>
        </w:rPr>
        <w:t xml:space="preserve">  zdolności technicznej lub zawodowej.</w:t>
      </w: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right="-2"/>
        <w:jc w:val="both"/>
        <w:rPr>
          <w:rFonts w:ascii="Verdana" w:eastAsia="Arial" w:hAnsi="Verdana" w:cs="Times New Roman"/>
          <w:sz w:val="18"/>
          <w:szCs w:val="18"/>
        </w:rPr>
      </w:pP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jc w:val="both"/>
        <w:rPr>
          <w:rFonts w:ascii="Verdana" w:eastAsia="Arial" w:hAnsi="Verdana" w:cs="Times New Roman"/>
          <w:b/>
          <w:sz w:val="18"/>
          <w:szCs w:val="18"/>
        </w:rPr>
      </w:pP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jc w:val="both"/>
        <w:rPr>
          <w:rFonts w:ascii="Verdana" w:eastAsia="Arial" w:hAnsi="Verdana" w:cs="Times New Roman"/>
          <w:b/>
          <w:sz w:val="18"/>
          <w:szCs w:val="18"/>
        </w:rPr>
      </w:pPr>
    </w:p>
    <w:p w:rsidR="007F106D" w:rsidRPr="005D5A93" w:rsidRDefault="007F106D" w:rsidP="007F106D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5D5A93">
        <w:rPr>
          <w:rFonts w:ascii="Verdana" w:eastAsia="Times New Roman" w:hAnsi="Verdana" w:cs="Times New Roman"/>
          <w:sz w:val="18"/>
          <w:szCs w:val="18"/>
        </w:rPr>
        <w:t>………………………………………….</w:t>
      </w:r>
      <w:r w:rsidRPr="005D5A93">
        <w:rPr>
          <w:rFonts w:ascii="Verdana" w:eastAsia="Times New Roman" w:hAnsi="Verdana" w:cs="Times New Roman"/>
          <w:sz w:val="18"/>
          <w:szCs w:val="18"/>
        </w:rPr>
        <w:tab/>
      </w:r>
      <w:r w:rsidRPr="005D5A93">
        <w:rPr>
          <w:rFonts w:ascii="Verdana" w:eastAsia="Times New Roman" w:hAnsi="Verdana" w:cs="Times New Roman"/>
          <w:sz w:val="18"/>
          <w:szCs w:val="18"/>
        </w:rPr>
        <w:tab/>
      </w:r>
      <w:r w:rsidRPr="005D5A93">
        <w:rPr>
          <w:rFonts w:ascii="Verdana" w:eastAsia="Times New Roman" w:hAnsi="Verdana" w:cs="Times New Roman"/>
          <w:sz w:val="18"/>
          <w:szCs w:val="18"/>
        </w:rPr>
        <w:tab/>
        <w:t>………………………….……………………………….</w:t>
      </w:r>
    </w:p>
    <w:p w:rsidR="007F106D" w:rsidRPr="005D5A93" w:rsidRDefault="007F106D" w:rsidP="007F106D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5D5A93">
        <w:rPr>
          <w:rFonts w:ascii="Verdana" w:eastAsia="Times New Roman" w:hAnsi="Verdana" w:cs="Times New Roman"/>
          <w:sz w:val="18"/>
          <w:szCs w:val="18"/>
        </w:rPr>
        <w:t xml:space="preserve">(miejscowość) (data)        </w:t>
      </w:r>
      <w:r w:rsidRPr="005D5A93">
        <w:rPr>
          <w:rFonts w:ascii="Verdana" w:eastAsia="Times New Roman" w:hAnsi="Verdana" w:cs="Times New Roman"/>
          <w:sz w:val="18"/>
          <w:szCs w:val="18"/>
        </w:rPr>
        <w:tab/>
      </w:r>
      <w:r w:rsidRPr="005D5A93">
        <w:rPr>
          <w:rFonts w:ascii="Verdana" w:eastAsia="Times New Roman" w:hAnsi="Verdana" w:cs="Times New Roman"/>
          <w:sz w:val="18"/>
          <w:szCs w:val="18"/>
        </w:rPr>
        <w:tab/>
      </w:r>
      <w:r w:rsidRPr="005D5A93">
        <w:rPr>
          <w:rFonts w:ascii="Verdana" w:eastAsia="Times New Roman" w:hAnsi="Verdana" w:cs="Times New Roman"/>
          <w:sz w:val="18"/>
          <w:szCs w:val="18"/>
        </w:rPr>
        <w:tab/>
        <w:t xml:space="preserve"> (podpis oraz pieczęć </w:t>
      </w:r>
      <w:r w:rsidR="00694C8C" w:rsidRPr="005D5A93">
        <w:rPr>
          <w:rFonts w:ascii="Verdana" w:eastAsia="Times New Roman" w:hAnsi="Verdana" w:cs="Times New Roman"/>
          <w:sz w:val="18"/>
          <w:szCs w:val="18"/>
        </w:rPr>
        <w:t>W</w:t>
      </w:r>
      <w:r w:rsidRPr="005D5A93">
        <w:rPr>
          <w:rFonts w:ascii="Verdana" w:eastAsia="Times New Roman" w:hAnsi="Verdana" w:cs="Times New Roman"/>
          <w:sz w:val="18"/>
          <w:szCs w:val="18"/>
        </w:rPr>
        <w:t>ykonawcy)</w:t>
      </w: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6D1774" w:rsidRPr="00065823" w:rsidRDefault="006D1774" w:rsidP="006D1774">
      <w:pPr>
        <w:widowControl/>
        <w:tabs>
          <w:tab w:val="left" w:pos="567"/>
        </w:tabs>
        <w:spacing w:line="360" w:lineRule="auto"/>
        <w:ind w:right="-2"/>
        <w:rPr>
          <w:rFonts w:ascii="Verdana" w:eastAsia="Arial" w:hAnsi="Verdana" w:cs="Arial"/>
          <w:sz w:val="18"/>
          <w:szCs w:val="18"/>
        </w:rPr>
      </w:pPr>
    </w:p>
    <w:p w:rsidR="007F106D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4"/>
          <w:szCs w:val="14"/>
        </w:rPr>
      </w:pPr>
      <w:r w:rsidRPr="00065823">
        <w:rPr>
          <w:rFonts w:ascii="Verdana" w:eastAsia="Arial" w:hAnsi="Verdana" w:cs="Arial"/>
          <w:sz w:val="14"/>
          <w:szCs w:val="14"/>
        </w:rPr>
        <w:t xml:space="preserve">*/  niepotrzebne należy skreślić </w:t>
      </w:r>
    </w:p>
    <w:p w:rsidR="00516A6B" w:rsidRDefault="00516A6B" w:rsidP="00516A6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516A6B" w:rsidRDefault="00516A6B" w:rsidP="00516A6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82359E" w:rsidRDefault="0082359E" w:rsidP="00516A6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B81449" w:rsidRDefault="00B81449" w:rsidP="00516A6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516A6B" w:rsidRDefault="00516A6B" w:rsidP="00516A6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516A6B" w:rsidRPr="009145F5" w:rsidRDefault="00046814" w:rsidP="00046814">
      <w:pPr>
        <w:spacing w:line="240" w:lineRule="auto"/>
        <w:ind w:left="-567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</w:rPr>
        <w:t xml:space="preserve">     </w:t>
      </w:r>
      <w:r w:rsidR="00516A6B" w:rsidRPr="009145F5">
        <w:rPr>
          <w:rFonts w:ascii="Verdana" w:hAnsi="Verdana"/>
          <w:color w:val="000000"/>
          <w:sz w:val="18"/>
          <w:szCs w:val="18"/>
        </w:rPr>
        <w:t>RIZPIFZ.271.</w:t>
      </w:r>
      <w:r w:rsidR="003D0DCD">
        <w:rPr>
          <w:rFonts w:ascii="Verdana" w:hAnsi="Verdana"/>
          <w:color w:val="000000"/>
          <w:sz w:val="18"/>
          <w:szCs w:val="18"/>
        </w:rPr>
        <w:t>60</w:t>
      </w:r>
      <w:r w:rsidR="00516A6B" w:rsidRPr="009145F5">
        <w:rPr>
          <w:rFonts w:ascii="Verdana" w:hAnsi="Verdana"/>
          <w:color w:val="000000"/>
          <w:sz w:val="18"/>
          <w:szCs w:val="18"/>
        </w:rPr>
        <w:t xml:space="preserve">.2019    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516A6B" w:rsidRPr="009145F5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Załącznik nr 3 do</w:t>
      </w:r>
    </w:p>
    <w:p w:rsidR="00516A6B" w:rsidRPr="009145F5" w:rsidRDefault="00516A6B" w:rsidP="00046814">
      <w:pPr>
        <w:keepNext/>
        <w:tabs>
          <w:tab w:val="left" w:pos="-567"/>
        </w:tabs>
        <w:spacing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  <w:t xml:space="preserve">   </w:t>
      </w:r>
      <w:r w:rsidRPr="009145F5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Zapytania ofertowego</w:t>
      </w:r>
    </w:p>
    <w:p w:rsidR="00516A6B" w:rsidRDefault="00516A6B" w:rsidP="00516A6B">
      <w:pPr>
        <w:keepNext/>
        <w:tabs>
          <w:tab w:val="left" w:pos="-567"/>
        </w:tabs>
        <w:spacing w:line="360" w:lineRule="auto"/>
        <w:ind w:left="-567" w:right="-516"/>
        <w:rPr>
          <w:rFonts w:ascii="Verdana" w:eastAsia="Times New Roman" w:hAnsi="Verdana"/>
          <w:sz w:val="18"/>
          <w:szCs w:val="18"/>
          <w:lang w:eastAsia="pl-PL"/>
        </w:rPr>
      </w:pPr>
    </w:p>
    <w:p w:rsidR="00046814" w:rsidRPr="005D5A93" w:rsidRDefault="00046814" w:rsidP="00046814">
      <w:pPr>
        <w:widowControl/>
        <w:tabs>
          <w:tab w:val="left" w:pos="567"/>
        </w:tabs>
        <w:snapToGrid w:val="0"/>
        <w:spacing w:line="360" w:lineRule="auto"/>
        <w:ind w:right="-2" w:hanging="284"/>
        <w:rPr>
          <w:rFonts w:ascii="Verdana" w:eastAsia="Arial" w:hAnsi="Verdana" w:cs="Times New Roman"/>
          <w:sz w:val="18"/>
          <w:szCs w:val="18"/>
        </w:rPr>
      </w:pPr>
      <w:r w:rsidRPr="005D5A93">
        <w:rPr>
          <w:rFonts w:ascii="Verdana" w:eastAsia="Arial" w:hAnsi="Verdana" w:cs="Times New Roman"/>
          <w:sz w:val="18"/>
          <w:szCs w:val="18"/>
        </w:rPr>
        <w:t>(pieczęć Wykonawcy)</w:t>
      </w:r>
    </w:p>
    <w:p w:rsidR="00516A6B" w:rsidRPr="00B32899" w:rsidRDefault="00516A6B" w:rsidP="00516A6B">
      <w:pPr>
        <w:tabs>
          <w:tab w:val="left" w:pos="-567"/>
        </w:tabs>
        <w:spacing w:line="360" w:lineRule="auto"/>
        <w:ind w:left="-567" w:right="-442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Pr="00B32899" w:rsidRDefault="00516A6B" w:rsidP="00516A6B">
      <w:pPr>
        <w:tabs>
          <w:tab w:val="left" w:pos="-567"/>
        </w:tabs>
        <w:spacing w:line="360" w:lineRule="auto"/>
        <w:ind w:left="-567" w:right="-442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Pr="00B32899" w:rsidRDefault="00516A6B" w:rsidP="00516A6B">
      <w:pPr>
        <w:tabs>
          <w:tab w:val="left" w:pos="-567"/>
        </w:tabs>
        <w:spacing w:line="360" w:lineRule="auto"/>
        <w:ind w:left="-567" w:right="-442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Pr="00B32899" w:rsidRDefault="00516A6B" w:rsidP="00516A6B">
      <w:pPr>
        <w:tabs>
          <w:tab w:val="left" w:pos="-567"/>
        </w:tabs>
        <w:spacing w:line="360" w:lineRule="auto"/>
        <w:ind w:left="-567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B32899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WYKAZ WYKONANYCH </w:t>
      </w: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USŁUG</w:t>
      </w:r>
    </w:p>
    <w:p w:rsidR="00516A6B" w:rsidRPr="00B32899" w:rsidRDefault="00516A6B" w:rsidP="00516A6B">
      <w:pPr>
        <w:tabs>
          <w:tab w:val="left" w:pos="-567"/>
        </w:tabs>
        <w:spacing w:line="360" w:lineRule="auto"/>
        <w:ind w:left="-567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Pr="00B32899" w:rsidRDefault="00516A6B" w:rsidP="00516A6B">
      <w:pPr>
        <w:keepNext/>
        <w:tabs>
          <w:tab w:val="left" w:pos="-567"/>
        </w:tabs>
        <w:spacing w:line="360" w:lineRule="auto"/>
        <w:ind w:left="-567" w:right="2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B32899">
        <w:rPr>
          <w:rFonts w:ascii="Verdana" w:eastAsia="Times New Roman" w:hAnsi="Verdana"/>
          <w:sz w:val="18"/>
          <w:szCs w:val="18"/>
          <w:lang w:eastAsia="pl-PL"/>
        </w:rPr>
        <w:t xml:space="preserve">Składając niniejszą ofertę, w imieniu reprezentowanego Wykonawcy oświadczam, że w okresie ostatnich </w:t>
      </w:r>
      <w:r w:rsidR="003D0DCD">
        <w:rPr>
          <w:rFonts w:ascii="Verdana" w:eastAsia="Times New Roman" w:hAnsi="Verdana"/>
          <w:sz w:val="18"/>
          <w:szCs w:val="18"/>
          <w:lang w:eastAsia="pl-PL"/>
        </w:rPr>
        <w:t>trzech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 xml:space="preserve">lat przed dniem wszczęcia postępowania o udzielenie zamówienia, a jeżeli okres prowadzenia działalności jest krótszy - w tym okresie, Wykonawca wykonał należycie </w:t>
      </w:r>
      <w:r w:rsidR="0082359E">
        <w:rPr>
          <w:rFonts w:ascii="Verdana" w:eastAsia="Times New Roman" w:hAnsi="Verdana"/>
          <w:sz w:val="18"/>
          <w:szCs w:val="18"/>
          <w:lang w:eastAsia="pl-PL"/>
        </w:rPr>
        <w:t>roboty</w:t>
      </w:r>
      <w:r w:rsidRPr="00923732">
        <w:rPr>
          <w:rFonts w:ascii="Verdana" w:eastAsia="Times New Roman" w:hAnsi="Verdana"/>
          <w:color w:val="000000" w:themeColor="text1"/>
          <w:sz w:val="18"/>
          <w:szCs w:val="18"/>
          <w:lang w:eastAsia="pl-PL"/>
        </w:rPr>
        <w:t xml:space="preserve"> 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 xml:space="preserve">odpowiadające </w:t>
      </w:r>
      <w:r>
        <w:rPr>
          <w:rFonts w:ascii="Verdana" w:eastAsia="Times New Roman" w:hAnsi="Verdana"/>
          <w:sz w:val="18"/>
          <w:szCs w:val="18"/>
          <w:lang w:eastAsia="pl-PL"/>
        </w:rPr>
        <w:t>warunkom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 xml:space="preserve"> opisanym w Rozdziale IV ust. </w:t>
      </w:r>
      <w:r w:rsidR="003D0DCD">
        <w:rPr>
          <w:rFonts w:ascii="Verdana" w:eastAsia="Times New Roman" w:hAnsi="Verdana"/>
          <w:sz w:val="18"/>
          <w:szCs w:val="18"/>
          <w:lang w:eastAsia="pl-PL"/>
        </w:rPr>
        <w:t>20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>.</w:t>
      </w:r>
      <w:r>
        <w:rPr>
          <w:rFonts w:ascii="Verdana" w:eastAsia="Times New Roman" w:hAnsi="Verdana"/>
          <w:sz w:val="18"/>
          <w:szCs w:val="18"/>
          <w:lang w:eastAsia="pl-PL"/>
        </w:rPr>
        <w:t>2.</w:t>
      </w:r>
    </w:p>
    <w:p w:rsidR="00516A6B" w:rsidRPr="00B32899" w:rsidRDefault="00516A6B" w:rsidP="00516A6B">
      <w:pPr>
        <w:keepNext/>
        <w:spacing w:line="360" w:lineRule="auto"/>
        <w:ind w:right="28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tbl>
      <w:tblPr>
        <w:tblW w:w="5259" w:type="pct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2637"/>
        <w:gridCol w:w="2488"/>
        <w:gridCol w:w="1991"/>
        <w:gridCol w:w="1972"/>
      </w:tblGrid>
      <w:tr w:rsidR="00516A6B" w:rsidRPr="00B32899" w:rsidTr="0022733C">
        <w:trPr>
          <w:trHeight w:val="1004"/>
          <w:tblCellSpacing w:w="0" w:type="dxa"/>
        </w:trPr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A6B" w:rsidRPr="00B32899" w:rsidRDefault="00516A6B" w:rsidP="0022733C">
            <w:pPr>
              <w:spacing w:line="360" w:lineRule="auto"/>
              <w:ind w:left="8" w:right="-491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32899">
              <w:rPr>
                <w:rFonts w:ascii="Verdana" w:eastAsia="Times New Roman" w:hAnsi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A6B" w:rsidRPr="00B32899" w:rsidRDefault="00516A6B" w:rsidP="0022733C">
            <w:pPr>
              <w:spacing w:line="360" w:lineRule="auto"/>
              <w:ind w:left="5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32899">
              <w:rPr>
                <w:rFonts w:ascii="Verdana" w:eastAsia="Times New Roman" w:hAnsi="Verdana"/>
                <w:sz w:val="18"/>
                <w:szCs w:val="18"/>
                <w:lang w:eastAsia="pl-PL"/>
              </w:rPr>
              <w:t>Przedmiot</w:t>
            </w:r>
          </w:p>
          <w:p w:rsidR="00516A6B" w:rsidRPr="00B32899" w:rsidRDefault="00516A6B" w:rsidP="0022733C">
            <w:pPr>
              <w:spacing w:line="360" w:lineRule="auto"/>
              <w:ind w:left="5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usług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A6B" w:rsidRDefault="00516A6B" w:rsidP="0022733C">
            <w:pPr>
              <w:spacing w:line="36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Miejsce wykonywania,</w:t>
            </w:r>
          </w:p>
          <w:p w:rsidR="00516A6B" w:rsidRPr="00B32899" w:rsidRDefault="00516A6B" w:rsidP="00516A6B">
            <w:pPr>
              <w:spacing w:line="36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nazwa odbiorcy usług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A6B" w:rsidRDefault="00516A6B" w:rsidP="0022733C">
            <w:pPr>
              <w:spacing w:line="36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516A6B" w:rsidRPr="00B32899" w:rsidRDefault="00516A6B" w:rsidP="0022733C">
            <w:pPr>
              <w:spacing w:line="360" w:lineRule="auto"/>
              <w:ind w:right="-6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32899">
              <w:rPr>
                <w:rFonts w:ascii="Verdana" w:eastAsia="Times New Roman" w:hAnsi="Verdana"/>
                <w:sz w:val="18"/>
                <w:szCs w:val="18"/>
                <w:lang w:eastAsia="pl-PL"/>
              </w:rPr>
              <w:t>Data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wykonania</w:t>
            </w:r>
          </w:p>
          <w:p w:rsidR="00516A6B" w:rsidRPr="00B32899" w:rsidRDefault="00516A6B" w:rsidP="0022733C">
            <w:pPr>
              <w:spacing w:line="360" w:lineRule="auto"/>
              <w:ind w:right="-527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A6B" w:rsidRPr="00B32899" w:rsidRDefault="00516A6B" w:rsidP="0022733C">
            <w:pPr>
              <w:spacing w:line="360" w:lineRule="auto"/>
              <w:ind w:right="23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Wartość brutto</w:t>
            </w:r>
          </w:p>
        </w:tc>
      </w:tr>
      <w:tr w:rsidR="00516A6B" w:rsidRPr="00B32899" w:rsidTr="0022733C">
        <w:trPr>
          <w:trHeight w:val="502"/>
          <w:tblCellSpacing w:w="0" w:type="dxa"/>
        </w:trPr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32899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16A6B" w:rsidRPr="00B32899" w:rsidTr="0022733C">
        <w:trPr>
          <w:trHeight w:val="502"/>
          <w:tblCellSpacing w:w="0" w:type="dxa"/>
        </w:trPr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32899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</w:tbl>
    <w:p w:rsidR="00516A6B" w:rsidRPr="00B32899" w:rsidRDefault="00516A6B" w:rsidP="00516A6B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Pr="00B32899" w:rsidRDefault="00516A6B" w:rsidP="00516A6B">
      <w:pPr>
        <w:spacing w:line="360" w:lineRule="auto"/>
        <w:ind w:left="-567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B32899">
        <w:rPr>
          <w:rFonts w:ascii="Verdana" w:eastAsia="Times New Roman" w:hAnsi="Verdana"/>
          <w:sz w:val="18"/>
          <w:szCs w:val="18"/>
          <w:lang w:eastAsia="pl-PL"/>
        </w:rPr>
        <w:t xml:space="preserve">Do wykazu należy załączyć dokumenty potwierdzające, ze wyżej wymienione </w:t>
      </w:r>
      <w:r>
        <w:rPr>
          <w:rFonts w:ascii="Verdana" w:eastAsia="Times New Roman" w:hAnsi="Verdana"/>
          <w:color w:val="000000" w:themeColor="text1"/>
          <w:sz w:val="18"/>
          <w:szCs w:val="18"/>
          <w:lang w:eastAsia="pl-PL"/>
        </w:rPr>
        <w:t>usługi</w:t>
      </w:r>
      <w:r w:rsidRPr="00923732">
        <w:rPr>
          <w:rFonts w:ascii="Verdana" w:eastAsia="Times New Roman" w:hAnsi="Verdana"/>
          <w:color w:val="000000" w:themeColor="text1"/>
          <w:sz w:val="18"/>
          <w:szCs w:val="18"/>
          <w:lang w:eastAsia="pl-PL"/>
        </w:rPr>
        <w:t xml:space="preserve"> 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>zostały zrealizowane należycie (poprzez załączenie do oferty np. referencji, protokołów).</w:t>
      </w:r>
    </w:p>
    <w:p w:rsidR="00516A6B" w:rsidRPr="00B32899" w:rsidRDefault="00516A6B" w:rsidP="00516A6B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Pr="00B32899" w:rsidRDefault="00516A6B" w:rsidP="00516A6B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Default="00516A6B" w:rsidP="00516A6B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</w:p>
    <w:p w:rsidR="00516A6B" w:rsidRDefault="00516A6B" w:rsidP="00516A6B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Pr="00B32899" w:rsidRDefault="00516A6B" w:rsidP="00516A6B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B32899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                                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....................................................</w:t>
      </w:r>
    </w:p>
    <w:p w:rsidR="00516A6B" w:rsidRPr="001773B4" w:rsidRDefault="00516A6B" w:rsidP="00516A6B">
      <w:pPr>
        <w:spacing w:line="360" w:lineRule="auto"/>
        <w:rPr>
          <w:rFonts w:ascii="Verdana" w:hAnsi="Verdana" w:cs="Calibri"/>
          <w:strike/>
          <w:color w:val="FF0000"/>
          <w:sz w:val="18"/>
          <w:szCs w:val="18"/>
        </w:rPr>
      </w:pPr>
      <w:r w:rsidRPr="00B32899">
        <w:rPr>
          <w:rFonts w:ascii="Verdana" w:eastAsia="Times New Roman" w:hAnsi="Verdana"/>
          <w:sz w:val="18"/>
          <w:szCs w:val="18"/>
          <w:lang w:eastAsia="pl-PL"/>
        </w:rPr>
        <w:t xml:space="preserve">(data, miejscowość), 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 w:rsidRPr="003D64FB">
        <w:rPr>
          <w:rFonts w:ascii="Verdana" w:eastAsia="Times New Roman" w:hAnsi="Verdana"/>
          <w:sz w:val="18"/>
          <w:szCs w:val="18"/>
          <w:lang w:eastAsia="pl-PL"/>
        </w:rPr>
        <w:t>(podpisy)</w:t>
      </w:r>
    </w:p>
    <w:p w:rsidR="00516A6B" w:rsidRPr="001773B4" w:rsidRDefault="00516A6B" w:rsidP="00516A6B">
      <w:pPr>
        <w:rPr>
          <w:rFonts w:ascii="Verdana" w:hAnsi="Verdana" w:cs="Calibri"/>
          <w:strike/>
          <w:color w:val="FF0000"/>
          <w:sz w:val="18"/>
          <w:szCs w:val="18"/>
        </w:rPr>
      </w:pPr>
    </w:p>
    <w:p w:rsidR="00516A6B" w:rsidRPr="001773B4" w:rsidRDefault="00516A6B" w:rsidP="00516A6B">
      <w:pPr>
        <w:rPr>
          <w:rFonts w:ascii="Verdana" w:hAnsi="Verdana" w:cs="Calibri"/>
          <w:strike/>
          <w:color w:val="FF0000"/>
          <w:sz w:val="18"/>
          <w:szCs w:val="18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4928"/>
      </w:tblGrid>
      <w:tr w:rsidR="00516A6B" w:rsidRPr="001773B4" w:rsidTr="0022733C">
        <w:tc>
          <w:tcPr>
            <w:tcW w:w="4928" w:type="dxa"/>
            <w:hideMark/>
          </w:tcPr>
          <w:p w:rsidR="00516A6B" w:rsidRDefault="00516A6B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Pr="001773B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</w:tc>
      </w:tr>
    </w:tbl>
    <w:p w:rsidR="00046814" w:rsidRDefault="00046814" w:rsidP="00046814">
      <w:pPr>
        <w:keepNext/>
        <w:widowControl/>
        <w:tabs>
          <w:tab w:val="left" w:pos="567"/>
        </w:tabs>
        <w:spacing w:line="240" w:lineRule="auto"/>
        <w:ind w:right="-2"/>
        <w:rPr>
          <w:rFonts w:ascii="Verdana" w:hAnsi="Verdana" w:cs="Calibri"/>
          <w:strike/>
          <w:color w:val="FF0000"/>
          <w:sz w:val="18"/>
          <w:szCs w:val="18"/>
        </w:rPr>
      </w:pPr>
    </w:p>
    <w:p w:rsidR="00B81449" w:rsidRDefault="00B81449" w:rsidP="00046814">
      <w:pPr>
        <w:keepNext/>
        <w:widowControl/>
        <w:tabs>
          <w:tab w:val="left" w:pos="567"/>
        </w:tabs>
        <w:spacing w:line="240" w:lineRule="auto"/>
        <w:ind w:right="-2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046814" w:rsidRPr="005D5A93" w:rsidRDefault="00046814" w:rsidP="00046814">
      <w:pPr>
        <w:keepNext/>
        <w:widowControl/>
        <w:tabs>
          <w:tab w:val="left" w:pos="567"/>
        </w:tabs>
        <w:spacing w:line="240" w:lineRule="auto"/>
        <w:ind w:right="-2"/>
        <w:rPr>
          <w:rFonts w:ascii="Verdana" w:eastAsia="Arial" w:hAnsi="Verdana" w:cs="Times New Roman"/>
          <w:bCs/>
          <w:sz w:val="18"/>
          <w:szCs w:val="18"/>
        </w:rPr>
      </w:pPr>
      <w:r w:rsidRPr="006D1774">
        <w:rPr>
          <w:rFonts w:ascii="Verdana" w:hAnsi="Verdana"/>
          <w:sz w:val="18"/>
          <w:szCs w:val="18"/>
        </w:rPr>
        <w:t>RIZPiFZ.271.</w:t>
      </w:r>
      <w:r w:rsidR="003D0DCD">
        <w:rPr>
          <w:rFonts w:ascii="Verdana" w:hAnsi="Verdana"/>
          <w:sz w:val="18"/>
          <w:szCs w:val="18"/>
        </w:rPr>
        <w:t>60</w:t>
      </w:r>
      <w:r w:rsidRPr="006D1774">
        <w:rPr>
          <w:rFonts w:ascii="Verdana" w:hAnsi="Verdana"/>
          <w:sz w:val="18"/>
          <w:szCs w:val="18"/>
        </w:rPr>
        <w:t>.201</w:t>
      </w:r>
      <w:r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D5A93">
        <w:rPr>
          <w:rFonts w:ascii="Verdana" w:eastAsia="Arial" w:hAnsi="Verdana" w:cs="Times New Roman"/>
          <w:bCs/>
          <w:sz w:val="18"/>
          <w:szCs w:val="18"/>
        </w:rPr>
        <w:t xml:space="preserve">Załącznik nr </w:t>
      </w:r>
      <w:r w:rsidR="0014322B">
        <w:rPr>
          <w:rFonts w:ascii="Verdana" w:eastAsia="Arial" w:hAnsi="Verdana" w:cs="Times New Roman"/>
          <w:bCs/>
          <w:sz w:val="18"/>
          <w:szCs w:val="18"/>
        </w:rPr>
        <w:t>4</w:t>
      </w:r>
      <w:r w:rsidRPr="005D5A93">
        <w:rPr>
          <w:rFonts w:ascii="Verdana" w:eastAsia="Arial" w:hAnsi="Verdana" w:cs="Times New Roman"/>
          <w:bCs/>
          <w:sz w:val="18"/>
          <w:szCs w:val="18"/>
        </w:rPr>
        <w:t xml:space="preserve"> do </w:t>
      </w:r>
    </w:p>
    <w:p w:rsidR="00046814" w:rsidRPr="005D5A93" w:rsidRDefault="00046814" w:rsidP="00046814">
      <w:pPr>
        <w:keepNext/>
        <w:widowControl/>
        <w:tabs>
          <w:tab w:val="left" w:pos="567"/>
        </w:tabs>
        <w:spacing w:line="240" w:lineRule="auto"/>
        <w:ind w:left="142" w:right="-2"/>
        <w:jc w:val="right"/>
        <w:rPr>
          <w:rFonts w:ascii="Verdana" w:eastAsia="Arial" w:hAnsi="Verdana" w:cs="Times New Roman"/>
          <w:bCs/>
          <w:sz w:val="18"/>
          <w:szCs w:val="18"/>
        </w:rPr>
      </w:pPr>
      <w:r w:rsidRPr="005D5A93">
        <w:rPr>
          <w:rFonts w:ascii="Verdana" w:eastAsia="Arial" w:hAnsi="Verdana" w:cs="Times New Roman"/>
          <w:bCs/>
          <w:sz w:val="18"/>
          <w:szCs w:val="18"/>
        </w:rPr>
        <w:t>Zapytania ofertowego</w:t>
      </w:r>
    </w:p>
    <w:p w:rsidR="00046814" w:rsidRPr="006D1774" w:rsidRDefault="00046814" w:rsidP="00046814">
      <w:pPr>
        <w:tabs>
          <w:tab w:val="left" w:pos="39"/>
        </w:tabs>
        <w:autoSpaceDE w:val="0"/>
        <w:spacing w:line="360" w:lineRule="auto"/>
        <w:ind w:right="7"/>
        <w:rPr>
          <w:rFonts w:ascii="Verdana" w:hAnsi="Verdana"/>
          <w:sz w:val="18"/>
          <w:szCs w:val="18"/>
        </w:rPr>
      </w:pPr>
    </w:p>
    <w:p w:rsidR="00046814" w:rsidRDefault="00046814" w:rsidP="00046814">
      <w:pPr>
        <w:keepNext/>
        <w:widowControl/>
        <w:tabs>
          <w:tab w:val="left" w:pos="567"/>
        </w:tabs>
        <w:spacing w:line="240" w:lineRule="auto"/>
        <w:ind w:right="-2"/>
        <w:rPr>
          <w:rFonts w:ascii="Verdana" w:hAnsi="Verdana"/>
          <w:sz w:val="18"/>
          <w:szCs w:val="18"/>
        </w:rPr>
      </w:pPr>
    </w:p>
    <w:p w:rsidR="00046814" w:rsidRPr="005D5A93" w:rsidRDefault="00046814" w:rsidP="00046814">
      <w:pPr>
        <w:keepNext/>
        <w:widowControl/>
        <w:tabs>
          <w:tab w:val="left" w:pos="567"/>
        </w:tabs>
        <w:spacing w:line="240" w:lineRule="auto"/>
        <w:ind w:right="-2"/>
        <w:rPr>
          <w:rFonts w:ascii="Verdana" w:eastAsia="Arial" w:hAnsi="Verdana" w:cs="Times New Roman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065823">
        <w:rPr>
          <w:rFonts w:ascii="Verdana" w:hAnsi="Verdana"/>
          <w:sz w:val="18"/>
          <w:szCs w:val="18"/>
        </w:rPr>
        <w:t xml:space="preserve">pieczęć </w:t>
      </w:r>
      <w:r>
        <w:rPr>
          <w:rFonts w:ascii="Verdana" w:hAnsi="Verdana"/>
          <w:sz w:val="18"/>
          <w:szCs w:val="18"/>
        </w:rPr>
        <w:t>W</w:t>
      </w:r>
      <w:r w:rsidRPr="00065823">
        <w:rPr>
          <w:rFonts w:ascii="Verdana" w:hAnsi="Verdana"/>
          <w:sz w:val="18"/>
          <w:szCs w:val="18"/>
        </w:rPr>
        <w:t>ykonawcy)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        </w:t>
      </w:r>
    </w:p>
    <w:p w:rsidR="00046814" w:rsidRPr="00046814" w:rsidRDefault="00046814" w:rsidP="00046814">
      <w:pPr>
        <w:keepNext/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             </w:t>
      </w:r>
    </w:p>
    <w:p w:rsidR="00046814" w:rsidRPr="00046814" w:rsidRDefault="00046814" w:rsidP="00046814">
      <w:pPr>
        <w:keepNext/>
        <w:spacing w:line="360" w:lineRule="auto"/>
        <w:ind w:left="3540" w:firstLine="708"/>
        <w:jc w:val="center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sz w:val="18"/>
          <w:szCs w:val="18"/>
          <w:lang w:eastAsia="pl-PL"/>
        </w:rPr>
        <w:t xml:space="preserve">                   </w:t>
      </w:r>
    </w:p>
    <w:p w:rsidR="00046814" w:rsidRDefault="00046814" w:rsidP="00046814">
      <w:pPr>
        <w:widowControl/>
        <w:tabs>
          <w:tab w:val="left" w:pos="-9000"/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046814" w:rsidRDefault="00046814" w:rsidP="00046814">
      <w:pPr>
        <w:widowControl/>
        <w:tabs>
          <w:tab w:val="left" w:pos="-9000"/>
          <w:tab w:val="left" w:pos="567"/>
        </w:tabs>
        <w:spacing w:line="360" w:lineRule="auto"/>
        <w:jc w:val="right"/>
        <w:rPr>
          <w:rFonts w:ascii="Verdana" w:eastAsia="Times New Roman" w:hAnsi="Verdana" w:cs="Verdana"/>
          <w:sz w:val="18"/>
          <w:szCs w:val="18"/>
        </w:rPr>
      </w:pPr>
    </w:p>
    <w:p w:rsidR="00046814" w:rsidRDefault="00046814" w:rsidP="00046814">
      <w:pPr>
        <w:widowControl/>
        <w:tabs>
          <w:tab w:val="left" w:pos="-9000"/>
          <w:tab w:val="left" w:pos="567"/>
        </w:tabs>
        <w:spacing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</w:rPr>
      </w:pPr>
      <w:r>
        <w:rPr>
          <w:rFonts w:ascii="Verdana" w:eastAsia="Times New Roman" w:hAnsi="Verdana" w:cs="Verdana"/>
          <w:b/>
          <w:bCs/>
          <w:sz w:val="18"/>
          <w:szCs w:val="18"/>
        </w:rPr>
        <w:t>WYKAZ OSÓB, KTÓRE BĘDĄ UCZESTNICZYŁY W WYKONANIU ZAMÓWIENIA</w:t>
      </w:r>
    </w:p>
    <w:p w:rsidR="00046814" w:rsidRDefault="00046814" w:rsidP="00046814">
      <w:pPr>
        <w:widowControl/>
        <w:tabs>
          <w:tab w:val="left" w:pos="-9000"/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046814" w:rsidRDefault="00046814" w:rsidP="00046814">
      <w:pPr>
        <w:widowControl/>
        <w:tabs>
          <w:tab w:val="left" w:pos="-9000"/>
        </w:tabs>
        <w:spacing w:line="360" w:lineRule="auto"/>
        <w:jc w:val="both"/>
        <w:rPr>
          <w:rFonts w:ascii="Verdana" w:eastAsia="Times New Roman" w:hAnsi="Verdana" w:cs="Verdana"/>
          <w:bCs/>
          <w:iCs/>
          <w:sz w:val="18"/>
          <w:szCs w:val="18"/>
        </w:rPr>
      </w:pPr>
      <w:r>
        <w:rPr>
          <w:rFonts w:ascii="Verdana" w:eastAsia="Times New Roman" w:hAnsi="Verdana" w:cs="Verdana"/>
          <w:bCs/>
          <w:iCs/>
          <w:sz w:val="18"/>
          <w:szCs w:val="18"/>
        </w:rPr>
        <w:t xml:space="preserve">Wykaz osób, które będą pełniły funkcje kierownicze w wykonaniu zamówienia, wraz z informacjami na temat ich kwalifikacji niezbędnych do wykonania zamówienia, wypełniony zgodnie z warunkiem opisanym w Rozdziale IV pkt </w:t>
      </w:r>
      <w:r w:rsidR="003D0DCD">
        <w:rPr>
          <w:rFonts w:ascii="Verdana" w:eastAsia="Times New Roman" w:hAnsi="Verdana" w:cs="Verdana"/>
          <w:bCs/>
          <w:iCs/>
          <w:sz w:val="18"/>
          <w:szCs w:val="18"/>
        </w:rPr>
        <w:t>20</w:t>
      </w:r>
      <w:r>
        <w:rPr>
          <w:rFonts w:ascii="Verdana" w:eastAsia="Times New Roman" w:hAnsi="Verdana" w:cs="Verdana"/>
          <w:bCs/>
          <w:iCs/>
          <w:sz w:val="18"/>
          <w:szCs w:val="18"/>
        </w:rPr>
        <w:t>.3</w:t>
      </w:r>
      <w:r w:rsidR="00EF2147">
        <w:rPr>
          <w:rFonts w:ascii="Verdana" w:eastAsia="Times New Roman" w:hAnsi="Verdana" w:cs="Verdana"/>
          <w:bCs/>
          <w:iCs/>
          <w:sz w:val="18"/>
          <w:szCs w:val="18"/>
        </w:rPr>
        <w:t>.</w:t>
      </w:r>
    </w:p>
    <w:p w:rsidR="00046814" w:rsidRDefault="00046814" w:rsidP="00046814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1"/>
        <w:gridCol w:w="2694"/>
        <w:gridCol w:w="3372"/>
        <w:gridCol w:w="2259"/>
      </w:tblGrid>
      <w:tr w:rsidR="00046814" w:rsidTr="00050916">
        <w:trPr>
          <w:trHeight w:val="1180"/>
        </w:trPr>
        <w:tc>
          <w:tcPr>
            <w:tcW w:w="711" w:type="dxa"/>
          </w:tcPr>
          <w:p w:rsidR="00046814" w:rsidRPr="006F504E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  <w:r w:rsidRPr="006F504E"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  <w:t>Lp.</w:t>
            </w:r>
          </w:p>
        </w:tc>
        <w:tc>
          <w:tcPr>
            <w:tcW w:w="2694" w:type="dxa"/>
          </w:tcPr>
          <w:p w:rsidR="00046814" w:rsidRPr="006F504E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</w:p>
          <w:p w:rsidR="00046814" w:rsidRPr="006F504E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  <w:r w:rsidRPr="006F504E"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  <w:t>Imię i nazwisko</w:t>
            </w:r>
          </w:p>
        </w:tc>
        <w:tc>
          <w:tcPr>
            <w:tcW w:w="3372" w:type="dxa"/>
          </w:tcPr>
          <w:p w:rsidR="00046814" w:rsidRPr="006F504E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  <w:r w:rsidRPr="006F504E"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  <w:t>Kwalifikacje zawodowe, numer posiadanych uprawnień</w:t>
            </w:r>
          </w:p>
          <w:p w:rsidR="00046814" w:rsidRPr="006F504E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2259" w:type="dxa"/>
          </w:tcPr>
          <w:p w:rsidR="00046814" w:rsidRPr="006F504E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</w:p>
          <w:p w:rsidR="00046814" w:rsidRPr="006F504E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  <w:r w:rsidRPr="006F504E"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  <w:t>Podstawa dysponowania</w:t>
            </w:r>
          </w:p>
        </w:tc>
      </w:tr>
      <w:tr w:rsidR="00046814" w:rsidTr="00050916">
        <w:trPr>
          <w:trHeight w:val="383"/>
        </w:trPr>
        <w:tc>
          <w:tcPr>
            <w:tcW w:w="711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694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3372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259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</w:tr>
      <w:tr w:rsidR="00046814" w:rsidTr="00050916">
        <w:trPr>
          <w:trHeight w:val="383"/>
        </w:trPr>
        <w:tc>
          <w:tcPr>
            <w:tcW w:w="711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694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3372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259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</w:tr>
      <w:tr w:rsidR="00046814" w:rsidTr="00050916">
        <w:trPr>
          <w:trHeight w:val="383"/>
        </w:trPr>
        <w:tc>
          <w:tcPr>
            <w:tcW w:w="711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694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3372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259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</w:tr>
      <w:tr w:rsidR="00046814" w:rsidTr="00050916">
        <w:trPr>
          <w:trHeight w:val="383"/>
        </w:trPr>
        <w:tc>
          <w:tcPr>
            <w:tcW w:w="711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694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3372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259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</w:tr>
    </w:tbl>
    <w:p w:rsidR="00046814" w:rsidRDefault="00046814" w:rsidP="00046814">
      <w:pPr>
        <w:widowControl/>
        <w:tabs>
          <w:tab w:val="left" w:pos="567"/>
        </w:tabs>
        <w:spacing w:line="360" w:lineRule="auto"/>
        <w:jc w:val="both"/>
        <w:rPr>
          <w:rFonts w:ascii="Arial" w:eastAsia="Times New Roman" w:hAnsi="Arial" w:cs="Times New Roman"/>
          <w:kern w:val="2"/>
          <w:sz w:val="22"/>
        </w:rPr>
      </w:pPr>
    </w:p>
    <w:p w:rsidR="00046814" w:rsidRDefault="00046814" w:rsidP="00046814">
      <w:pPr>
        <w:widowControl/>
        <w:tabs>
          <w:tab w:val="left" w:pos="567"/>
        </w:tabs>
        <w:spacing w:line="240" w:lineRule="auto"/>
        <w:jc w:val="both"/>
        <w:rPr>
          <w:rFonts w:ascii="Verdana" w:eastAsia="Times New Roman" w:hAnsi="Verdana" w:cs="Verdana"/>
          <w:b/>
          <w:sz w:val="18"/>
          <w:szCs w:val="18"/>
        </w:rPr>
      </w:pPr>
      <w:r>
        <w:rPr>
          <w:rFonts w:ascii="Verdana" w:eastAsia="Times New Roman" w:hAnsi="Verdana" w:cs="Verdana"/>
          <w:b/>
          <w:sz w:val="18"/>
          <w:szCs w:val="18"/>
        </w:rPr>
        <w:t>UWAGA:</w:t>
      </w:r>
    </w:p>
    <w:p w:rsidR="00046814" w:rsidRDefault="00046814" w:rsidP="00046814">
      <w:pPr>
        <w:widowControl/>
        <w:autoSpaceDE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 xml:space="preserve">W kolumnie </w:t>
      </w:r>
      <w:r>
        <w:rPr>
          <w:rFonts w:ascii="Verdana" w:eastAsia="Times New Roman" w:hAnsi="Verdana" w:cs="Verdana"/>
          <w:b/>
          <w:bCs/>
          <w:sz w:val="18"/>
          <w:szCs w:val="18"/>
        </w:rPr>
        <w:t xml:space="preserve">„Podstawa do dysponowania” </w:t>
      </w:r>
      <w:r>
        <w:rPr>
          <w:rFonts w:ascii="Verdana" w:eastAsia="Times New Roman" w:hAnsi="Verdana" w:cs="Verdana"/>
          <w:sz w:val="18"/>
          <w:szCs w:val="18"/>
        </w:rPr>
        <w:t>wykonawca winien wykaza</w:t>
      </w:r>
      <w:r>
        <w:rPr>
          <w:rFonts w:ascii="Verdana" w:eastAsia="TimesNewRoman" w:hAnsi="Verdana" w:cs="Verdana"/>
          <w:sz w:val="18"/>
          <w:szCs w:val="18"/>
        </w:rPr>
        <w:t xml:space="preserve">ć podstawę </w:t>
      </w:r>
      <w:r>
        <w:rPr>
          <w:rFonts w:ascii="Verdana" w:eastAsia="Times New Roman" w:hAnsi="Verdana" w:cs="Verdana"/>
          <w:sz w:val="18"/>
          <w:szCs w:val="18"/>
        </w:rPr>
        <w:t>dysponowania odpowiednimi osobami do realizacji zamówienia. Je</w:t>
      </w:r>
      <w:r>
        <w:rPr>
          <w:rFonts w:ascii="Verdana" w:eastAsia="TimesNewRoman" w:hAnsi="Verdana" w:cs="Verdana"/>
          <w:sz w:val="18"/>
          <w:szCs w:val="18"/>
        </w:rPr>
        <w:t>ż</w:t>
      </w:r>
      <w:r>
        <w:rPr>
          <w:rFonts w:ascii="Verdana" w:eastAsia="Times New Roman" w:hAnsi="Verdana" w:cs="Verdana"/>
          <w:sz w:val="18"/>
          <w:szCs w:val="18"/>
        </w:rPr>
        <w:t>eli wskazana osoba jest pracownikiem wykonawcy wówczas wykonawca wpisuje „</w:t>
      </w:r>
      <w:r>
        <w:rPr>
          <w:rFonts w:ascii="Verdana" w:eastAsia="Times New Roman" w:hAnsi="Verdana" w:cs="Verdana"/>
          <w:b/>
          <w:bCs/>
          <w:sz w:val="18"/>
          <w:szCs w:val="18"/>
        </w:rPr>
        <w:t>Pracownik” (umowa o pracę, umowa zlecenie itd.)</w:t>
      </w:r>
      <w:r>
        <w:rPr>
          <w:rFonts w:ascii="Verdana" w:eastAsia="Times New Roman" w:hAnsi="Verdana" w:cs="Verdana"/>
          <w:sz w:val="18"/>
          <w:szCs w:val="18"/>
        </w:rPr>
        <w:t>. Je</w:t>
      </w:r>
      <w:r>
        <w:rPr>
          <w:rFonts w:ascii="Verdana" w:eastAsia="TimesNewRoman" w:hAnsi="Verdana" w:cs="Verdana"/>
          <w:sz w:val="18"/>
          <w:szCs w:val="18"/>
        </w:rPr>
        <w:t>ż</w:t>
      </w:r>
      <w:r>
        <w:rPr>
          <w:rFonts w:ascii="Verdana" w:eastAsia="Times New Roman" w:hAnsi="Verdana" w:cs="Verdana"/>
          <w:sz w:val="18"/>
          <w:szCs w:val="18"/>
        </w:rPr>
        <w:t>eli wskazana osoba nie jest pracownikiem wykonawcy i zostanie udost</w:t>
      </w:r>
      <w:r>
        <w:rPr>
          <w:rFonts w:ascii="Verdana" w:eastAsia="TimesNewRoman" w:hAnsi="Verdana" w:cs="Verdana"/>
          <w:sz w:val="18"/>
          <w:szCs w:val="18"/>
        </w:rPr>
        <w:t>ę</w:t>
      </w:r>
      <w:r>
        <w:rPr>
          <w:rFonts w:ascii="Verdana" w:eastAsia="Times New Roman" w:hAnsi="Verdana" w:cs="Verdana"/>
          <w:sz w:val="18"/>
          <w:szCs w:val="18"/>
        </w:rPr>
        <w:t>pniona przez inny podmiot do realizacji zamówienia to wykonawca wpisuje „</w:t>
      </w:r>
      <w:r>
        <w:rPr>
          <w:rFonts w:ascii="Verdana" w:eastAsia="Times New Roman" w:hAnsi="Verdana" w:cs="Verdana"/>
          <w:b/>
          <w:bCs/>
          <w:sz w:val="18"/>
          <w:szCs w:val="18"/>
        </w:rPr>
        <w:t xml:space="preserve">Udostępnione przez inny podmiot” </w:t>
      </w:r>
      <w:r>
        <w:rPr>
          <w:rFonts w:ascii="Verdana" w:eastAsia="Times New Roman" w:hAnsi="Verdana" w:cs="Verdana"/>
          <w:sz w:val="18"/>
          <w:szCs w:val="18"/>
        </w:rPr>
        <w:t>i doł</w:t>
      </w:r>
      <w:r>
        <w:rPr>
          <w:rFonts w:ascii="Verdana" w:eastAsia="TimesNewRoman" w:hAnsi="Verdana" w:cs="Verdana"/>
          <w:sz w:val="18"/>
          <w:szCs w:val="18"/>
        </w:rPr>
        <w:t>ą</w:t>
      </w:r>
      <w:r>
        <w:rPr>
          <w:rFonts w:ascii="Verdana" w:eastAsia="Times New Roman" w:hAnsi="Verdana" w:cs="Verdana"/>
          <w:sz w:val="18"/>
          <w:szCs w:val="18"/>
        </w:rPr>
        <w:t xml:space="preserve">cza do </w:t>
      </w:r>
      <w:r>
        <w:rPr>
          <w:rFonts w:ascii="Verdana" w:eastAsia="Times New Roman" w:hAnsi="Verdana" w:cs="Verdana"/>
          <w:b/>
          <w:bCs/>
          <w:i/>
          <w:iCs/>
          <w:sz w:val="18"/>
          <w:szCs w:val="18"/>
        </w:rPr>
        <w:t xml:space="preserve">Wykazu Osób </w:t>
      </w:r>
      <w:r>
        <w:rPr>
          <w:rFonts w:ascii="Verdana" w:eastAsia="Times New Roman" w:hAnsi="Verdana" w:cs="Verdana"/>
          <w:sz w:val="18"/>
          <w:szCs w:val="18"/>
        </w:rPr>
        <w:t xml:space="preserve">pisemne </w:t>
      </w:r>
      <w:r>
        <w:rPr>
          <w:rFonts w:ascii="Verdana" w:eastAsia="Times New Roman" w:hAnsi="Verdana" w:cs="Verdana"/>
          <w:b/>
          <w:bCs/>
          <w:sz w:val="18"/>
          <w:szCs w:val="18"/>
        </w:rPr>
        <w:t xml:space="preserve">zobowiązanie </w:t>
      </w:r>
      <w:r>
        <w:rPr>
          <w:rFonts w:ascii="Verdana" w:eastAsia="Times New Roman" w:hAnsi="Verdana" w:cs="Verdana"/>
          <w:sz w:val="18"/>
          <w:szCs w:val="18"/>
        </w:rPr>
        <w:t>innego podmiotu  o udostępnieniu osob</w:t>
      </w:r>
      <w:r>
        <w:rPr>
          <w:rFonts w:ascii="Verdana" w:eastAsia="TimesNewRoman" w:hAnsi="Verdana" w:cs="Verdana"/>
          <w:sz w:val="18"/>
          <w:szCs w:val="18"/>
        </w:rPr>
        <w:t xml:space="preserve">y </w:t>
      </w:r>
      <w:r>
        <w:rPr>
          <w:rFonts w:ascii="Verdana" w:eastAsia="Times New Roman" w:hAnsi="Verdana" w:cs="Verdana"/>
          <w:sz w:val="18"/>
          <w:szCs w:val="18"/>
        </w:rPr>
        <w:t>zdoln</w:t>
      </w:r>
      <w:r>
        <w:rPr>
          <w:rFonts w:ascii="Verdana" w:eastAsia="TimesNewRoman" w:hAnsi="Verdana" w:cs="Verdana"/>
          <w:sz w:val="18"/>
          <w:szCs w:val="18"/>
        </w:rPr>
        <w:t xml:space="preserve">ej </w:t>
      </w:r>
      <w:r>
        <w:rPr>
          <w:rFonts w:ascii="Verdana" w:eastAsia="Times New Roman" w:hAnsi="Verdana" w:cs="Verdana"/>
          <w:sz w:val="18"/>
          <w:szCs w:val="18"/>
        </w:rPr>
        <w:t>do wykonania zamówienia.</w:t>
      </w:r>
    </w:p>
    <w:p w:rsidR="00046814" w:rsidRDefault="00046814" w:rsidP="00046814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046814" w:rsidRDefault="00046814" w:rsidP="00046814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046814" w:rsidRDefault="00046814" w:rsidP="00046814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046814" w:rsidRDefault="00046814" w:rsidP="00046814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046814" w:rsidRDefault="00046814" w:rsidP="00046814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046814" w:rsidRDefault="00046814" w:rsidP="00046814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.......................................... 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  <w:t>............................................................</w:t>
      </w:r>
    </w:p>
    <w:p w:rsidR="00046814" w:rsidRPr="00EF2147" w:rsidRDefault="00046814" w:rsidP="00EF2147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(data, miejscowość), 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  <w:t>(podpisy)</w:t>
      </w:r>
    </w:p>
    <w:sectPr w:rsidR="00046814" w:rsidRPr="00EF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70094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Mangal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2445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2805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3525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3885"/>
        </w:tabs>
        <w:ind w:left="3885" w:hanging="360"/>
      </w:p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8501F10"/>
    <w:multiLevelType w:val="hybridMultilevel"/>
    <w:tmpl w:val="B7B4EEA4"/>
    <w:lvl w:ilvl="0" w:tplc="FFE24B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EB44A2B"/>
    <w:multiLevelType w:val="hybridMultilevel"/>
    <w:tmpl w:val="7F8CBD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DC3737"/>
    <w:multiLevelType w:val="hybridMultilevel"/>
    <w:tmpl w:val="D86C2D94"/>
    <w:lvl w:ilvl="0" w:tplc="009254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16384"/>
    <w:multiLevelType w:val="hybridMultilevel"/>
    <w:tmpl w:val="2C4A871C"/>
    <w:lvl w:ilvl="0" w:tplc="B992A5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43642"/>
    <w:multiLevelType w:val="hybridMultilevel"/>
    <w:tmpl w:val="F938A282"/>
    <w:lvl w:ilvl="0" w:tplc="7778D6C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79902DE"/>
    <w:multiLevelType w:val="hybridMultilevel"/>
    <w:tmpl w:val="B2F86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37724"/>
    <w:multiLevelType w:val="hybridMultilevel"/>
    <w:tmpl w:val="90BABEC0"/>
    <w:lvl w:ilvl="0" w:tplc="BAB06C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89D506A"/>
    <w:multiLevelType w:val="hybridMultilevel"/>
    <w:tmpl w:val="E774DF1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9944A51"/>
    <w:multiLevelType w:val="hybridMultilevel"/>
    <w:tmpl w:val="97983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BA05D62"/>
    <w:multiLevelType w:val="hybridMultilevel"/>
    <w:tmpl w:val="0CFC8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D4CA3"/>
    <w:multiLevelType w:val="hybridMultilevel"/>
    <w:tmpl w:val="3B36FDD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2E077C8E"/>
    <w:multiLevelType w:val="hybridMultilevel"/>
    <w:tmpl w:val="D36090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2919C5"/>
    <w:multiLevelType w:val="hybridMultilevel"/>
    <w:tmpl w:val="C4766EE2"/>
    <w:lvl w:ilvl="0" w:tplc="A2843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01DAA"/>
    <w:multiLevelType w:val="hybridMultilevel"/>
    <w:tmpl w:val="93EA0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0380B"/>
    <w:multiLevelType w:val="hybridMultilevel"/>
    <w:tmpl w:val="E75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A51E7"/>
    <w:multiLevelType w:val="multilevel"/>
    <w:tmpl w:val="BAAABD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EE3F5A"/>
    <w:multiLevelType w:val="hybridMultilevel"/>
    <w:tmpl w:val="1D98CE54"/>
    <w:lvl w:ilvl="0" w:tplc="3F7E3808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9A44BE6"/>
    <w:multiLevelType w:val="hybridMultilevel"/>
    <w:tmpl w:val="BB3C8E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E3926BF"/>
    <w:multiLevelType w:val="hybridMultilevel"/>
    <w:tmpl w:val="4AA63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207AA"/>
    <w:multiLevelType w:val="hybridMultilevel"/>
    <w:tmpl w:val="491E81FC"/>
    <w:lvl w:ilvl="0" w:tplc="BF50D66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50AFB"/>
    <w:multiLevelType w:val="hybridMultilevel"/>
    <w:tmpl w:val="17D235A6"/>
    <w:lvl w:ilvl="0" w:tplc="97C61EF2">
      <w:start w:val="1"/>
      <w:numFmt w:val="decimal"/>
      <w:lvlText w:val="%1."/>
      <w:lvlJc w:val="left"/>
      <w:pPr>
        <w:ind w:left="1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582E1EEE"/>
    <w:multiLevelType w:val="hybridMultilevel"/>
    <w:tmpl w:val="73783F1C"/>
    <w:lvl w:ilvl="0" w:tplc="8D321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22EC9"/>
    <w:multiLevelType w:val="hybridMultilevel"/>
    <w:tmpl w:val="3E7447FA"/>
    <w:lvl w:ilvl="0" w:tplc="724AEA82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E6CC0"/>
    <w:multiLevelType w:val="hybridMultilevel"/>
    <w:tmpl w:val="7F5667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79533A"/>
    <w:multiLevelType w:val="hybridMultilevel"/>
    <w:tmpl w:val="424E0B2C"/>
    <w:lvl w:ilvl="0" w:tplc="6F9A015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50113"/>
    <w:multiLevelType w:val="hybridMultilevel"/>
    <w:tmpl w:val="C3D8D570"/>
    <w:lvl w:ilvl="0" w:tplc="B38CB8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14145"/>
    <w:multiLevelType w:val="hybridMultilevel"/>
    <w:tmpl w:val="0A84A384"/>
    <w:lvl w:ilvl="0" w:tplc="3EE650B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6EC4165B"/>
    <w:multiLevelType w:val="hybridMultilevel"/>
    <w:tmpl w:val="A58C80B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>
    <w:nsid w:val="6EC4305D"/>
    <w:multiLevelType w:val="hybridMultilevel"/>
    <w:tmpl w:val="1816815E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4">
    <w:nsid w:val="724F1176"/>
    <w:multiLevelType w:val="hybridMultilevel"/>
    <w:tmpl w:val="AE08127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31E1E2B"/>
    <w:multiLevelType w:val="hybridMultilevel"/>
    <w:tmpl w:val="A0EABCC2"/>
    <w:lvl w:ilvl="0" w:tplc="D9CE477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73FC0"/>
    <w:multiLevelType w:val="hybridMultilevel"/>
    <w:tmpl w:val="BA76C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25"/>
  </w:num>
  <w:num w:numId="6">
    <w:abstractNumId w:val="15"/>
  </w:num>
  <w:num w:numId="7">
    <w:abstractNumId w:val="20"/>
  </w:num>
  <w:num w:numId="8">
    <w:abstractNumId w:val="10"/>
  </w:num>
  <w:num w:numId="9">
    <w:abstractNumId w:val="23"/>
  </w:num>
  <w:num w:numId="10">
    <w:abstractNumId w:val="31"/>
  </w:num>
  <w:num w:numId="11">
    <w:abstractNumId w:val="12"/>
  </w:num>
  <w:num w:numId="12">
    <w:abstractNumId w:val="6"/>
  </w:num>
  <w:num w:numId="13">
    <w:abstractNumId w:val="36"/>
  </w:num>
  <w:num w:numId="14">
    <w:abstractNumId w:val="16"/>
  </w:num>
  <w:num w:numId="15">
    <w:abstractNumId w:val="26"/>
  </w:num>
  <w:num w:numId="16">
    <w:abstractNumId w:val="7"/>
  </w:num>
  <w:num w:numId="17">
    <w:abstractNumId w:val="17"/>
  </w:num>
  <w:num w:numId="18">
    <w:abstractNumId w:val="29"/>
  </w:num>
  <w:num w:numId="19">
    <w:abstractNumId w:val="24"/>
  </w:num>
  <w:num w:numId="20">
    <w:abstractNumId w:val="30"/>
  </w:num>
  <w:num w:numId="21">
    <w:abstractNumId w:val="8"/>
  </w:num>
  <w:num w:numId="22">
    <w:abstractNumId w:val="22"/>
  </w:num>
  <w:num w:numId="23">
    <w:abstractNumId w:val="35"/>
  </w:num>
  <w:num w:numId="24">
    <w:abstractNumId w:val="34"/>
  </w:num>
  <w:num w:numId="25">
    <w:abstractNumId w:val="27"/>
  </w:num>
  <w:num w:numId="26">
    <w:abstractNumId w:val="5"/>
  </w:num>
  <w:num w:numId="27">
    <w:abstractNumId w:val="19"/>
  </w:num>
  <w:num w:numId="28">
    <w:abstractNumId w:val="21"/>
  </w:num>
  <w:num w:numId="29">
    <w:abstractNumId w:val="13"/>
  </w:num>
  <w:num w:numId="30">
    <w:abstractNumId w:val="11"/>
  </w:num>
  <w:num w:numId="31">
    <w:abstractNumId w:val="18"/>
  </w:num>
  <w:num w:numId="32">
    <w:abstractNumId w:val="9"/>
  </w:num>
  <w:num w:numId="33">
    <w:abstractNumId w:val="14"/>
  </w:num>
  <w:num w:numId="34">
    <w:abstractNumId w:val="32"/>
  </w:num>
  <w:num w:numId="35">
    <w:abstractNumId w:val="28"/>
  </w:num>
  <w:num w:numId="36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6D"/>
    <w:rsid w:val="00010B0C"/>
    <w:rsid w:val="000460A1"/>
    <w:rsid w:val="00046814"/>
    <w:rsid w:val="00064CDD"/>
    <w:rsid w:val="0006582A"/>
    <w:rsid w:val="00096E62"/>
    <w:rsid w:val="000A32EE"/>
    <w:rsid w:val="000B65D0"/>
    <w:rsid w:val="000C409E"/>
    <w:rsid w:val="000D47C0"/>
    <w:rsid w:val="000E6B8D"/>
    <w:rsid w:val="001024CE"/>
    <w:rsid w:val="0014322B"/>
    <w:rsid w:val="00157427"/>
    <w:rsid w:val="00192A4A"/>
    <w:rsid w:val="001A5DA6"/>
    <w:rsid w:val="001D11F4"/>
    <w:rsid w:val="001D61B5"/>
    <w:rsid w:val="001E18FD"/>
    <w:rsid w:val="001E535A"/>
    <w:rsid w:val="001F0910"/>
    <w:rsid w:val="001F1314"/>
    <w:rsid w:val="001F50F4"/>
    <w:rsid w:val="002051BA"/>
    <w:rsid w:val="0020778E"/>
    <w:rsid w:val="0021556C"/>
    <w:rsid w:val="00230F63"/>
    <w:rsid w:val="00277227"/>
    <w:rsid w:val="00283C5A"/>
    <w:rsid w:val="00290AF1"/>
    <w:rsid w:val="002C268B"/>
    <w:rsid w:val="002D0A57"/>
    <w:rsid w:val="002E03DC"/>
    <w:rsid w:val="002E17E4"/>
    <w:rsid w:val="002E4B60"/>
    <w:rsid w:val="002F5105"/>
    <w:rsid w:val="00303DE4"/>
    <w:rsid w:val="00305D85"/>
    <w:rsid w:val="003105DB"/>
    <w:rsid w:val="00323095"/>
    <w:rsid w:val="00334718"/>
    <w:rsid w:val="00340536"/>
    <w:rsid w:val="003623E4"/>
    <w:rsid w:val="00376E61"/>
    <w:rsid w:val="00385455"/>
    <w:rsid w:val="00386DCC"/>
    <w:rsid w:val="00396879"/>
    <w:rsid w:val="003A66A1"/>
    <w:rsid w:val="003A78A8"/>
    <w:rsid w:val="003D0DCD"/>
    <w:rsid w:val="003E07E5"/>
    <w:rsid w:val="003F2E68"/>
    <w:rsid w:val="004005DA"/>
    <w:rsid w:val="0042330E"/>
    <w:rsid w:val="004E21FE"/>
    <w:rsid w:val="00501E77"/>
    <w:rsid w:val="00505DAE"/>
    <w:rsid w:val="00516A6B"/>
    <w:rsid w:val="00540B18"/>
    <w:rsid w:val="00564275"/>
    <w:rsid w:val="00586685"/>
    <w:rsid w:val="00593700"/>
    <w:rsid w:val="005D5A93"/>
    <w:rsid w:val="005E6690"/>
    <w:rsid w:val="006530B5"/>
    <w:rsid w:val="00653160"/>
    <w:rsid w:val="00664CF6"/>
    <w:rsid w:val="006859D6"/>
    <w:rsid w:val="00693C1D"/>
    <w:rsid w:val="00694C8C"/>
    <w:rsid w:val="00697AD0"/>
    <w:rsid w:val="006B4076"/>
    <w:rsid w:val="006B78BC"/>
    <w:rsid w:val="006D1774"/>
    <w:rsid w:val="006D7F41"/>
    <w:rsid w:val="00715B75"/>
    <w:rsid w:val="007339B0"/>
    <w:rsid w:val="00735699"/>
    <w:rsid w:val="007527B7"/>
    <w:rsid w:val="00756103"/>
    <w:rsid w:val="00785591"/>
    <w:rsid w:val="007F106D"/>
    <w:rsid w:val="007F6D15"/>
    <w:rsid w:val="00801E74"/>
    <w:rsid w:val="00814821"/>
    <w:rsid w:val="00820C8D"/>
    <w:rsid w:val="0082359E"/>
    <w:rsid w:val="00856C1B"/>
    <w:rsid w:val="008604FF"/>
    <w:rsid w:val="00884A3C"/>
    <w:rsid w:val="008B1241"/>
    <w:rsid w:val="008B186C"/>
    <w:rsid w:val="008B6D31"/>
    <w:rsid w:val="008B7AE9"/>
    <w:rsid w:val="008D6D6A"/>
    <w:rsid w:val="008F17F7"/>
    <w:rsid w:val="008F6BE0"/>
    <w:rsid w:val="008F6EC2"/>
    <w:rsid w:val="00981824"/>
    <w:rsid w:val="00983FF3"/>
    <w:rsid w:val="00992C14"/>
    <w:rsid w:val="009C3322"/>
    <w:rsid w:val="009D363E"/>
    <w:rsid w:val="00A004A3"/>
    <w:rsid w:val="00A05797"/>
    <w:rsid w:val="00A14025"/>
    <w:rsid w:val="00A320C2"/>
    <w:rsid w:val="00AA131A"/>
    <w:rsid w:val="00AB583E"/>
    <w:rsid w:val="00AC6AD8"/>
    <w:rsid w:val="00AE4180"/>
    <w:rsid w:val="00B03FB0"/>
    <w:rsid w:val="00B22B76"/>
    <w:rsid w:val="00B4115F"/>
    <w:rsid w:val="00B450FC"/>
    <w:rsid w:val="00B56763"/>
    <w:rsid w:val="00B6292A"/>
    <w:rsid w:val="00B67F85"/>
    <w:rsid w:val="00B81449"/>
    <w:rsid w:val="00B86D71"/>
    <w:rsid w:val="00BA03E4"/>
    <w:rsid w:val="00BB5CA7"/>
    <w:rsid w:val="00BC3C7A"/>
    <w:rsid w:val="00BD47E2"/>
    <w:rsid w:val="00BE4BC8"/>
    <w:rsid w:val="00C22CDA"/>
    <w:rsid w:val="00C230E1"/>
    <w:rsid w:val="00C31A57"/>
    <w:rsid w:val="00C3760C"/>
    <w:rsid w:val="00C45630"/>
    <w:rsid w:val="00C46EBC"/>
    <w:rsid w:val="00C84DF9"/>
    <w:rsid w:val="00CB19A4"/>
    <w:rsid w:val="00CD305F"/>
    <w:rsid w:val="00CF5B5C"/>
    <w:rsid w:val="00D12B6C"/>
    <w:rsid w:val="00D14AF7"/>
    <w:rsid w:val="00D47C29"/>
    <w:rsid w:val="00D76A7A"/>
    <w:rsid w:val="00D807BC"/>
    <w:rsid w:val="00D93E3D"/>
    <w:rsid w:val="00D97796"/>
    <w:rsid w:val="00DC08CC"/>
    <w:rsid w:val="00DC661C"/>
    <w:rsid w:val="00DC73EB"/>
    <w:rsid w:val="00DD323D"/>
    <w:rsid w:val="00DE7EF2"/>
    <w:rsid w:val="00DF4CEF"/>
    <w:rsid w:val="00E011E5"/>
    <w:rsid w:val="00E03907"/>
    <w:rsid w:val="00E209D7"/>
    <w:rsid w:val="00E30297"/>
    <w:rsid w:val="00E85803"/>
    <w:rsid w:val="00EA4B37"/>
    <w:rsid w:val="00ED17B4"/>
    <w:rsid w:val="00EE0FBC"/>
    <w:rsid w:val="00EE1A00"/>
    <w:rsid w:val="00EE2A5C"/>
    <w:rsid w:val="00EE2CF5"/>
    <w:rsid w:val="00EF2147"/>
    <w:rsid w:val="00EF4DAA"/>
    <w:rsid w:val="00F0581E"/>
    <w:rsid w:val="00F16C59"/>
    <w:rsid w:val="00F634A6"/>
    <w:rsid w:val="00F701C6"/>
    <w:rsid w:val="00F769C5"/>
    <w:rsid w:val="00F86456"/>
    <w:rsid w:val="00FB4972"/>
    <w:rsid w:val="00FB542A"/>
    <w:rsid w:val="00FC368E"/>
    <w:rsid w:val="00FC4C7E"/>
    <w:rsid w:val="00FD5CA3"/>
    <w:rsid w:val="00FD6BC1"/>
    <w:rsid w:val="00FE7EC9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0D717-030A-4700-A648-337F05C2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A8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F10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2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106D"/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character" w:customStyle="1" w:styleId="WW-Domylnaczcionkaakapitu">
    <w:name w:val="WW-Domyślna czcionka akapitu"/>
    <w:rsid w:val="007F106D"/>
  </w:style>
  <w:style w:type="paragraph" w:styleId="Tekstpodstawowy">
    <w:name w:val="Body Text"/>
    <w:basedOn w:val="Normalny"/>
    <w:link w:val="TekstpodstawowyZnak"/>
    <w:rsid w:val="007F10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106D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F106D"/>
    <w:pPr>
      <w:ind w:left="720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F106D"/>
    <w:pPr>
      <w:spacing w:line="360" w:lineRule="auto"/>
      <w:ind w:left="-425"/>
      <w:jc w:val="both"/>
    </w:pPr>
    <w:rPr>
      <w:rFonts w:ascii="Verdana" w:hAnsi="Verdana"/>
      <w:sz w:val="20"/>
    </w:rPr>
  </w:style>
  <w:style w:type="paragraph" w:customStyle="1" w:styleId="Tekstblokowy1">
    <w:name w:val="Tekst blokowy1"/>
    <w:basedOn w:val="Normalny"/>
    <w:rsid w:val="007F106D"/>
    <w:pPr>
      <w:autoSpaceDE w:val="0"/>
      <w:spacing w:line="360" w:lineRule="auto"/>
      <w:ind w:left="-142" w:right="-134"/>
      <w:jc w:val="both"/>
    </w:pPr>
    <w:rPr>
      <w:rFonts w:ascii="Verdana" w:hAnsi="Verdana"/>
      <w:color w:val="000000"/>
      <w:sz w:val="20"/>
    </w:rPr>
  </w:style>
  <w:style w:type="paragraph" w:customStyle="1" w:styleId="Textbodyuser">
    <w:name w:val="Text body (user)"/>
    <w:basedOn w:val="Normalny"/>
    <w:rsid w:val="007F106D"/>
    <w:pPr>
      <w:widowControl/>
      <w:spacing w:line="240" w:lineRule="auto"/>
      <w:jc w:val="both"/>
    </w:pPr>
    <w:rPr>
      <w:rFonts w:eastAsia="Arial" w:cs="Calibri"/>
      <w:sz w:val="22"/>
      <w:szCs w:val="20"/>
    </w:rPr>
  </w:style>
  <w:style w:type="paragraph" w:customStyle="1" w:styleId="Textbody">
    <w:name w:val="Text body"/>
    <w:basedOn w:val="Normalny"/>
    <w:rsid w:val="007F106D"/>
    <w:pPr>
      <w:autoSpaceDN w:val="0"/>
      <w:spacing w:after="120" w:line="240" w:lineRule="auto"/>
      <w:textAlignment w:val="auto"/>
    </w:pPr>
    <w:rPr>
      <w:rFonts w:eastAsia="SimSun" w:cs="Mang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99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indent">
    <w:name w:val="Text body indent"/>
    <w:basedOn w:val="Normalny"/>
    <w:rsid w:val="00992C14"/>
    <w:pPr>
      <w:spacing w:line="240" w:lineRule="auto"/>
      <w:textAlignment w:val="auto"/>
    </w:pPr>
    <w:rPr>
      <w:b/>
      <w:kern w:val="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D323D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23D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A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A5C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D47C29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/>
    </w:rPr>
  </w:style>
  <w:style w:type="paragraph" w:customStyle="1" w:styleId="Standard">
    <w:name w:val="Standard"/>
    <w:rsid w:val="00BB5C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W-Domylnie">
    <w:name w:val="WW-Domyślnie"/>
    <w:rsid w:val="00F16C59"/>
    <w:pPr>
      <w:suppressAutoHyphens/>
      <w:autoSpaceDN w:val="0"/>
      <w:spacing w:after="0" w:line="100" w:lineRule="atLeast"/>
      <w:textAlignment w:val="baseline"/>
    </w:pPr>
    <w:rPr>
      <w:rFonts w:ascii="Times New Roman" w:eastAsia="Arial" w:hAnsi="Times New Roman" w:cs="Times New Roman"/>
      <w:kern w:val="3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12</Pages>
  <Words>3077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Gąsowska</dc:creator>
  <cp:keywords/>
  <dc:description/>
  <cp:lastModifiedBy>Anna Pacek</cp:lastModifiedBy>
  <cp:revision>104</cp:revision>
  <cp:lastPrinted>2019-08-14T08:00:00Z</cp:lastPrinted>
  <dcterms:created xsi:type="dcterms:W3CDTF">2016-12-08T11:12:00Z</dcterms:created>
  <dcterms:modified xsi:type="dcterms:W3CDTF">2019-09-06T09:15:00Z</dcterms:modified>
</cp:coreProperties>
</file>